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14" w:rsidRPr="002A422B" w:rsidRDefault="00BF3214" w:rsidP="007B3F7C">
      <w:pPr>
        <w:pStyle w:val="31"/>
        <w:shd w:val="clear" w:color="auto" w:fill="auto"/>
        <w:spacing w:line="276" w:lineRule="auto"/>
        <w:jc w:val="right"/>
        <w:rPr>
          <w:rStyle w:val="30"/>
          <w:i/>
          <w:color w:val="000000"/>
          <w:sz w:val="24"/>
          <w:szCs w:val="24"/>
        </w:rPr>
      </w:pPr>
      <w:r w:rsidRPr="002A422B">
        <w:rPr>
          <w:rStyle w:val="30"/>
          <w:i/>
          <w:color w:val="000000"/>
          <w:sz w:val="24"/>
          <w:szCs w:val="24"/>
        </w:rPr>
        <w:t>Приложение №2</w:t>
      </w:r>
    </w:p>
    <w:p w:rsidR="00BF3214" w:rsidRPr="002A422B" w:rsidRDefault="00BF3214" w:rsidP="007B3F7C">
      <w:pPr>
        <w:pStyle w:val="31"/>
        <w:shd w:val="clear" w:color="auto" w:fill="auto"/>
        <w:spacing w:line="276" w:lineRule="auto"/>
        <w:jc w:val="right"/>
        <w:rPr>
          <w:rStyle w:val="30"/>
          <w:i/>
          <w:color w:val="000000"/>
          <w:sz w:val="24"/>
          <w:szCs w:val="24"/>
        </w:rPr>
      </w:pPr>
      <w:r w:rsidRPr="002A422B">
        <w:rPr>
          <w:rStyle w:val="30"/>
          <w:i/>
          <w:color w:val="000000"/>
          <w:sz w:val="24"/>
          <w:szCs w:val="24"/>
        </w:rPr>
        <w:t xml:space="preserve">к приказу </w:t>
      </w:r>
      <w:r w:rsidRPr="002A422B">
        <w:rPr>
          <w:rStyle w:val="30"/>
          <w:bCs/>
          <w:i/>
          <w:color w:val="000000"/>
          <w:sz w:val="24"/>
          <w:szCs w:val="24"/>
        </w:rPr>
        <w:t xml:space="preserve">№ </w:t>
      </w:r>
      <w:r w:rsidR="0069601C" w:rsidRPr="002A422B">
        <w:rPr>
          <w:rStyle w:val="30"/>
          <w:bCs/>
          <w:i/>
          <w:color w:val="000000"/>
          <w:sz w:val="24"/>
          <w:szCs w:val="24"/>
        </w:rPr>
        <w:t>01-03/474</w:t>
      </w:r>
      <w:r w:rsidRPr="002A422B">
        <w:rPr>
          <w:rStyle w:val="30"/>
          <w:bCs/>
          <w:i/>
          <w:color w:val="000000"/>
          <w:sz w:val="24"/>
          <w:szCs w:val="24"/>
        </w:rPr>
        <w:t xml:space="preserve">              от   </w:t>
      </w:r>
      <w:r w:rsidR="0069601C" w:rsidRPr="002A422B">
        <w:rPr>
          <w:rStyle w:val="30"/>
          <w:bCs/>
          <w:i/>
          <w:color w:val="000000"/>
          <w:sz w:val="24"/>
          <w:szCs w:val="24"/>
        </w:rPr>
        <w:t>31.03.2021 г.</w:t>
      </w:r>
      <w:r w:rsidRPr="002A422B">
        <w:rPr>
          <w:rStyle w:val="30"/>
          <w:bCs/>
          <w:i/>
          <w:color w:val="000000"/>
          <w:sz w:val="24"/>
          <w:szCs w:val="24"/>
        </w:rPr>
        <w:t xml:space="preserve">           </w:t>
      </w:r>
    </w:p>
    <w:p w:rsidR="00BF3214" w:rsidRPr="002A422B" w:rsidRDefault="00BF3214" w:rsidP="00C95748">
      <w:pPr>
        <w:pStyle w:val="31"/>
        <w:shd w:val="clear" w:color="auto" w:fill="auto"/>
        <w:spacing w:line="276" w:lineRule="auto"/>
        <w:jc w:val="center"/>
        <w:rPr>
          <w:rStyle w:val="30"/>
          <w:b/>
          <w:color w:val="000000"/>
          <w:sz w:val="24"/>
          <w:szCs w:val="24"/>
        </w:rPr>
      </w:pPr>
    </w:p>
    <w:p w:rsidR="00BF3214" w:rsidRPr="002A422B" w:rsidRDefault="00BF3214" w:rsidP="00C95748">
      <w:pPr>
        <w:pStyle w:val="31"/>
        <w:shd w:val="clear" w:color="auto" w:fill="auto"/>
        <w:spacing w:line="276" w:lineRule="auto"/>
        <w:jc w:val="center"/>
        <w:rPr>
          <w:b w:val="0"/>
          <w:sz w:val="24"/>
          <w:szCs w:val="24"/>
        </w:rPr>
      </w:pPr>
      <w:r w:rsidRPr="002A422B">
        <w:rPr>
          <w:rStyle w:val="30"/>
          <w:b/>
          <w:color w:val="000000"/>
          <w:sz w:val="24"/>
          <w:szCs w:val="24"/>
        </w:rPr>
        <w:t>Порядок</w:t>
      </w:r>
    </w:p>
    <w:p w:rsidR="005D0BAF" w:rsidRPr="002A422B" w:rsidRDefault="00BF3214" w:rsidP="00C95748">
      <w:pPr>
        <w:pStyle w:val="31"/>
        <w:shd w:val="clear" w:color="auto" w:fill="auto"/>
        <w:spacing w:line="276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  <w:r w:rsidRPr="002A422B">
        <w:rPr>
          <w:rStyle w:val="30"/>
          <w:b/>
          <w:color w:val="000000"/>
          <w:sz w:val="24"/>
          <w:szCs w:val="24"/>
        </w:rPr>
        <w:t xml:space="preserve">организации и проведения </w:t>
      </w:r>
      <w:r w:rsidR="0069601C" w:rsidRPr="002A422B">
        <w:rPr>
          <w:rStyle w:val="30"/>
          <w:b/>
          <w:color w:val="000000"/>
          <w:sz w:val="24"/>
          <w:szCs w:val="24"/>
          <w:lang w:val="en-US"/>
        </w:rPr>
        <w:t>I</w:t>
      </w:r>
      <w:r w:rsidR="0069601C" w:rsidRPr="002A422B">
        <w:rPr>
          <w:rStyle w:val="30"/>
          <w:b/>
          <w:color w:val="000000"/>
          <w:sz w:val="24"/>
          <w:szCs w:val="24"/>
        </w:rPr>
        <w:t xml:space="preserve"> республиканской олимпиады </w:t>
      </w:r>
      <w:r w:rsidRPr="002A422B">
        <w:rPr>
          <w:rStyle w:val="30"/>
          <w:b/>
          <w:color w:val="000000"/>
          <w:sz w:val="24"/>
          <w:szCs w:val="24"/>
        </w:rPr>
        <w:t xml:space="preserve">профессионального мастерства </w:t>
      </w:r>
      <w:proofErr w:type="gramStart"/>
      <w:r w:rsidRPr="002A422B">
        <w:rPr>
          <w:rStyle w:val="30"/>
          <w:b/>
          <w:color w:val="000000"/>
          <w:sz w:val="24"/>
          <w:szCs w:val="24"/>
        </w:rPr>
        <w:t>обучающихся</w:t>
      </w:r>
      <w:proofErr w:type="gramEnd"/>
      <w:r w:rsidRPr="002A422B">
        <w:rPr>
          <w:rStyle w:val="30"/>
          <w:b/>
          <w:color w:val="000000"/>
          <w:sz w:val="24"/>
          <w:szCs w:val="24"/>
        </w:rPr>
        <w:t xml:space="preserve"> по профильному направлению </w:t>
      </w:r>
    </w:p>
    <w:p w:rsidR="00BF3214" w:rsidRPr="002A422B" w:rsidRDefault="00BF3214" w:rsidP="00C95748">
      <w:pPr>
        <w:pStyle w:val="31"/>
        <w:shd w:val="clear" w:color="auto" w:fill="auto"/>
        <w:spacing w:line="276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  <w:r w:rsidRPr="002A422B">
        <w:rPr>
          <w:rStyle w:val="30"/>
          <w:b/>
          <w:color w:val="000000"/>
          <w:sz w:val="24"/>
          <w:szCs w:val="24"/>
        </w:rPr>
        <w:t xml:space="preserve">09.00.00 «Информатика и вычислительная техника» </w:t>
      </w:r>
    </w:p>
    <w:p w:rsidR="00BF3214" w:rsidRPr="002A422B" w:rsidRDefault="00BF3214" w:rsidP="007B3F7C">
      <w:pPr>
        <w:pStyle w:val="31"/>
        <w:shd w:val="clear" w:color="auto" w:fill="auto"/>
        <w:spacing w:line="240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</w:p>
    <w:p w:rsidR="00BF3214" w:rsidRPr="002A422B" w:rsidRDefault="00BF3214" w:rsidP="007B3F7C">
      <w:pPr>
        <w:pStyle w:val="31"/>
        <w:numPr>
          <w:ilvl w:val="0"/>
          <w:numId w:val="21"/>
        </w:numPr>
        <w:shd w:val="clear" w:color="auto" w:fill="auto"/>
        <w:spacing w:line="240" w:lineRule="auto"/>
        <w:ind w:left="0" w:firstLine="0"/>
        <w:jc w:val="center"/>
        <w:rPr>
          <w:rStyle w:val="30"/>
          <w:b/>
          <w:color w:val="000000"/>
          <w:sz w:val="24"/>
          <w:szCs w:val="24"/>
        </w:rPr>
      </w:pPr>
      <w:r w:rsidRPr="002A422B">
        <w:rPr>
          <w:rStyle w:val="30"/>
          <w:b/>
          <w:color w:val="000000"/>
          <w:sz w:val="24"/>
          <w:szCs w:val="24"/>
        </w:rPr>
        <w:t>Общие положения</w:t>
      </w:r>
    </w:p>
    <w:p w:rsidR="00BF3214" w:rsidRPr="002A422B" w:rsidRDefault="00BF3214" w:rsidP="007B3F7C">
      <w:pPr>
        <w:pStyle w:val="31"/>
        <w:shd w:val="clear" w:color="auto" w:fill="auto"/>
        <w:spacing w:line="240" w:lineRule="auto"/>
        <w:rPr>
          <w:sz w:val="24"/>
          <w:szCs w:val="24"/>
        </w:rPr>
      </w:pPr>
    </w:p>
    <w:p w:rsidR="00BF3214" w:rsidRPr="00CF6726" w:rsidRDefault="00BF3214" w:rsidP="00CF6726">
      <w:pPr>
        <w:pStyle w:val="31"/>
        <w:shd w:val="clear" w:color="auto" w:fill="auto"/>
        <w:spacing w:line="360" w:lineRule="auto"/>
        <w:ind w:right="20" w:firstLine="66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CF6726">
        <w:rPr>
          <w:b w:val="0"/>
          <w:sz w:val="24"/>
          <w:szCs w:val="24"/>
        </w:rPr>
        <w:t xml:space="preserve">1.1. </w:t>
      </w:r>
      <w:proofErr w:type="gramStart"/>
      <w:r w:rsidRPr="00CF6726">
        <w:rPr>
          <w:b w:val="0"/>
          <w:sz w:val="24"/>
          <w:szCs w:val="24"/>
        </w:rPr>
        <w:t xml:space="preserve">Настоящий Порядок разработан в соответствии с Порядком организации и проведения </w:t>
      </w:r>
      <w:r w:rsidR="005D0BAF" w:rsidRPr="00CF6726">
        <w:rPr>
          <w:rStyle w:val="30"/>
          <w:color w:val="000000"/>
          <w:sz w:val="24"/>
          <w:szCs w:val="24"/>
          <w:lang w:val="en-US"/>
        </w:rPr>
        <w:t>I</w:t>
      </w:r>
      <w:r w:rsidR="005D0BAF" w:rsidRPr="00CF6726">
        <w:rPr>
          <w:rStyle w:val="30"/>
          <w:color w:val="000000"/>
          <w:sz w:val="24"/>
          <w:szCs w:val="24"/>
        </w:rPr>
        <w:t xml:space="preserve"> республиканской олимпиады </w:t>
      </w:r>
      <w:r w:rsidRPr="00CF6726">
        <w:rPr>
          <w:b w:val="0"/>
          <w:sz w:val="24"/>
          <w:szCs w:val="24"/>
        </w:rPr>
        <w:t xml:space="preserve">профессионального мастерства обучающихся по специальностям среднего профессионального образования и приказа Министерства образования и науки </w:t>
      </w:r>
      <w:r w:rsidRPr="00CF6726">
        <w:rPr>
          <w:b w:val="0"/>
          <w:color w:val="000000"/>
          <w:sz w:val="24"/>
          <w:szCs w:val="24"/>
        </w:rPr>
        <w:t>Республики Саха (Якутия)</w:t>
      </w:r>
      <w:r w:rsidRPr="00CF6726">
        <w:rPr>
          <w:color w:val="000000"/>
          <w:sz w:val="24"/>
          <w:szCs w:val="24"/>
        </w:rPr>
        <w:t xml:space="preserve"> </w:t>
      </w:r>
      <w:r w:rsidRPr="00CF6726">
        <w:rPr>
          <w:b w:val="0"/>
          <w:sz w:val="24"/>
          <w:szCs w:val="24"/>
        </w:rPr>
        <w:t xml:space="preserve">от </w:t>
      </w:r>
      <w:r w:rsidR="005D0BAF" w:rsidRPr="00CF6726">
        <w:rPr>
          <w:b w:val="0"/>
          <w:sz w:val="24"/>
          <w:szCs w:val="24"/>
        </w:rPr>
        <w:t xml:space="preserve">31 марта </w:t>
      </w:r>
      <w:r w:rsidRPr="00CF6726">
        <w:rPr>
          <w:b w:val="0"/>
          <w:sz w:val="24"/>
          <w:szCs w:val="24"/>
        </w:rPr>
        <w:t xml:space="preserve"> </w:t>
      </w:r>
      <w:r w:rsidR="005D0BAF" w:rsidRPr="00CF6726">
        <w:rPr>
          <w:b w:val="0"/>
          <w:sz w:val="24"/>
          <w:szCs w:val="24"/>
        </w:rPr>
        <w:t>2021</w:t>
      </w:r>
      <w:r w:rsidRPr="00CF6726">
        <w:rPr>
          <w:b w:val="0"/>
          <w:sz w:val="24"/>
          <w:szCs w:val="24"/>
        </w:rPr>
        <w:t>г. № 01-</w:t>
      </w:r>
      <w:r w:rsidR="005D0BAF" w:rsidRPr="00CF6726">
        <w:rPr>
          <w:b w:val="0"/>
          <w:sz w:val="24"/>
          <w:szCs w:val="24"/>
        </w:rPr>
        <w:t>03</w:t>
      </w:r>
      <w:r w:rsidRPr="00CF6726">
        <w:rPr>
          <w:b w:val="0"/>
          <w:sz w:val="24"/>
          <w:szCs w:val="24"/>
        </w:rPr>
        <w:t>/</w:t>
      </w:r>
      <w:r w:rsidR="005D0BAF" w:rsidRPr="00CF6726">
        <w:rPr>
          <w:b w:val="0"/>
          <w:sz w:val="24"/>
          <w:szCs w:val="24"/>
        </w:rPr>
        <w:t>474</w:t>
      </w:r>
      <w:r w:rsidRPr="00CF6726">
        <w:rPr>
          <w:b w:val="0"/>
          <w:sz w:val="24"/>
          <w:szCs w:val="24"/>
        </w:rPr>
        <w:t xml:space="preserve"> «О проведении </w:t>
      </w:r>
      <w:r w:rsidR="005D0BAF" w:rsidRPr="00CF6726">
        <w:rPr>
          <w:rStyle w:val="30"/>
          <w:color w:val="000000"/>
          <w:sz w:val="24"/>
          <w:szCs w:val="24"/>
          <w:lang w:val="en-US"/>
        </w:rPr>
        <w:t>I</w:t>
      </w:r>
      <w:r w:rsidR="005D0BAF" w:rsidRPr="00CF6726">
        <w:rPr>
          <w:rStyle w:val="30"/>
          <w:color w:val="000000"/>
          <w:sz w:val="24"/>
          <w:szCs w:val="24"/>
        </w:rPr>
        <w:t xml:space="preserve"> республиканской олимпиады </w:t>
      </w:r>
      <w:r w:rsidRPr="00CF6726">
        <w:rPr>
          <w:b w:val="0"/>
          <w:sz w:val="24"/>
          <w:szCs w:val="24"/>
        </w:rPr>
        <w:t>профессионального мастерства обучающихся по специальностям среднего профессионального образования» и определяет организацию и проведение, организационное, методическое и финансовое обеспечение, порядок</w:t>
      </w:r>
      <w:proofErr w:type="gramEnd"/>
      <w:r w:rsidRPr="00CF6726">
        <w:rPr>
          <w:b w:val="0"/>
          <w:sz w:val="24"/>
          <w:szCs w:val="24"/>
        </w:rPr>
        <w:t xml:space="preserve"> участия и определения победителей и призеров по УГС </w:t>
      </w:r>
      <w:r w:rsidRPr="00CF6726">
        <w:rPr>
          <w:rStyle w:val="30"/>
          <w:b/>
          <w:color w:val="000000"/>
          <w:sz w:val="24"/>
          <w:szCs w:val="24"/>
        </w:rPr>
        <w:t>09.00.00 «Информатика и вычислительная техника».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0" w:firstLine="660"/>
        <w:rPr>
          <w:sz w:val="24"/>
          <w:szCs w:val="24"/>
        </w:rPr>
      </w:pPr>
      <w:r w:rsidRPr="00CF6726">
        <w:rPr>
          <w:sz w:val="24"/>
          <w:szCs w:val="24"/>
        </w:rPr>
        <w:t xml:space="preserve">1.2. </w:t>
      </w:r>
      <w:proofErr w:type="gramStart"/>
      <w:r w:rsidR="002C5FD7" w:rsidRPr="00CF6726">
        <w:rPr>
          <w:rStyle w:val="30"/>
          <w:b w:val="0"/>
          <w:color w:val="000000"/>
          <w:sz w:val="24"/>
          <w:szCs w:val="24"/>
          <w:lang w:val="en-US"/>
        </w:rPr>
        <w:t>I</w:t>
      </w:r>
      <w:r w:rsidR="002C5FD7" w:rsidRPr="00CF6726">
        <w:rPr>
          <w:rStyle w:val="30"/>
          <w:b w:val="0"/>
          <w:color w:val="000000"/>
          <w:sz w:val="24"/>
          <w:szCs w:val="24"/>
        </w:rPr>
        <w:t xml:space="preserve"> республиканская олимпиада </w:t>
      </w:r>
      <w:r w:rsidRPr="00CF6726">
        <w:rPr>
          <w:sz w:val="24"/>
          <w:szCs w:val="24"/>
        </w:rPr>
        <w:t>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  <w:proofErr w:type="gramEnd"/>
    </w:p>
    <w:p w:rsidR="00BF3214" w:rsidRPr="00CF6726" w:rsidRDefault="00BF3214" w:rsidP="00CF6726">
      <w:pPr>
        <w:pStyle w:val="a5"/>
        <w:shd w:val="clear" w:color="auto" w:fill="auto"/>
        <w:tabs>
          <w:tab w:val="left" w:pos="660"/>
        </w:tabs>
        <w:spacing w:before="0" w:after="0" w:line="360" w:lineRule="auto"/>
        <w:ind w:right="23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ab/>
        <w:t>1.3</w:t>
      </w:r>
      <w:r w:rsidR="00182DFB" w:rsidRPr="00CF6726">
        <w:rPr>
          <w:rStyle w:val="30"/>
          <w:b w:val="0"/>
          <w:color w:val="000000"/>
          <w:sz w:val="24"/>
          <w:szCs w:val="24"/>
        </w:rPr>
        <w:t xml:space="preserve"> </w:t>
      </w:r>
      <w:r w:rsidR="00182DFB" w:rsidRPr="00CF6726">
        <w:rPr>
          <w:rStyle w:val="30"/>
          <w:b w:val="0"/>
          <w:color w:val="000000"/>
          <w:sz w:val="24"/>
          <w:szCs w:val="24"/>
          <w:lang w:val="en-US"/>
        </w:rPr>
        <w:t>I</w:t>
      </w:r>
      <w:r w:rsidR="00182DFB" w:rsidRPr="00CF6726">
        <w:rPr>
          <w:rStyle w:val="30"/>
          <w:b w:val="0"/>
          <w:color w:val="000000"/>
          <w:sz w:val="24"/>
          <w:szCs w:val="24"/>
        </w:rPr>
        <w:t xml:space="preserve"> республиканская олимпиада</w:t>
      </w:r>
      <w:r w:rsidRPr="00CF6726">
        <w:rPr>
          <w:color w:val="000000"/>
          <w:sz w:val="24"/>
          <w:szCs w:val="24"/>
        </w:rPr>
        <w:t xml:space="preserve"> проводится на базе </w:t>
      </w:r>
      <w:r w:rsidR="00182DFB" w:rsidRPr="00CF6726">
        <w:rPr>
          <w:color w:val="000000"/>
          <w:sz w:val="24"/>
          <w:szCs w:val="24"/>
        </w:rPr>
        <w:t>ГБПОУ Р</w:t>
      </w:r>
      <w:proofErr w:type="gramStart"/>
      <w:r w:rsidR="00182DFB" w:rsidRPr="00CF6726">
        <w:rPr>
          <w:color w:val="000000"/>
          <w:sz w:val="24"/>
          <w:szCs w:val="24"/>
        </w:rPr>
        <w:t>С(</w:t>
      </w:r>
      <w:proofErr w:type="gramEnd"/>
      <w:r w:rsidR="00182DFB" w:rsidRPr="00CF6726">
        <w:rPr>
          <w:color w:val="000000"/>
          <w:sz w:val="24"/>
          <w:szCs w:val="24"/>
        </w:rPr>
        <w:t>Я) «Покровский колледж</w:t>
      </w:r>
      <w:r w:rsidRPr="00CF6726">
        <w:rPr>
          <w:color w:val="000000"/>
          <w:sz w:val="24"/>
          <w:szCs w:val="24"/>
        </w:rPr>
        <w:t xml:space="preserve">» в соответствии с графиком проведения, утвержденным приказом Министерства </w:t>
      </w:r>
      <w:r w:rsidRPr="00CF6726">
        <w:rPr>
          <w:sz w:val="24"/>
          <w:szCs w:val="24"/>
        </w:rPr>
        <w:t>образования и науки</w:t>
      </w:r>
      <w:r w:rsidRPr="00CF6726">
        <w:rPr>
          <w:color w:val="000000"/>
          <w:sz w:val="24"/>
          <w:szCs w:val="24"/>
        </w:rPr>
        <w:t xml:space="preserve"> Республики Саха (Якутия) 2</w:t>
      </w:r>
      <w:r w:rsidR="00182DFB" w:rsidRPr="00CF6726">
        <w:rPr>
          <w:color w:val="000000"/>
          <w:sz w:val="24"/>
          <w:szCs w:val="24"/>
        </w:rPr>
        <w:t>8</w:t>
      </w:r>
      <w:r w:rsidRPr="00CF6726">
        <w:rPr>
          <w:color w:val="000000"/>
          <w:sz w:val="24"/>
          <w:szCs w:val="24"/>
        </w:rPr>
        <w:t xml:space="preserve"> </w:t>
      </w:r>
      <w:r w:rsidR="00182DFB" w:rsidRPr="00CF6726">
        <w:rPr>
          <w:color w:val="000000"/>
          <w:sz w:val="24"/>
          <w:szCs w:val="24"/>
        </w:rPr>
        <w:t xml:space="preserve">апреля </w:t>
      </w:r>
      <w:r w:rsidRPr="00CF6726">
        <w:rPr>
          <w:color w:val="000000"/>
          <w:sz w:val="24"/>
          <w:szCs w:val="24"/>
        </w:rPr>
        <w:t>202</w:t>
      </w:r>
      <w:r w:rsidR="00182DFB" w:rsidRPr="00CF6726">
        <w:rPr>
          <w:color w:val="000000"/>
          <w:sz w:val="24"/>
          <w:szCs w:val="24"/>
        </w:rPr>
        <w:t>1</w:t>
      </w:r>
      <w:r w:rsidRPr="00CF6726">
        <w:rPr>
          <w:color w:val="000000"/>
          <w:sz w:val="24"/>
          <w:szCs w:val="24"/>
        </w:rPr>
        <w:t xml:space="preserve"> г. по адресу: 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color w:val="000000"/>
          <w:sz w:val="24"/>
          <w:szCs w:val="24"/>
        </w:rPr>
      </w:pPr>
      <w:r w:rsidRPr="00CF6726">
        <w:rPr>
          <w:color w:val="000000"/>
          <w:sz w:val="24"/>
          <w:szCs w:val="24"/>
        </w:rPr>
        <w:tab/>
        <w:t>67</w:t>
      </w:r>
      <w:r w:rsidR="00182DFB" w:rsidRPr="00CF6726">
        <w:rPr>
          <w:color w:val="000000"/>
          <w:sz w:val="24"/>
          <w:szCs w:val="24"/>
        </w:rPr>
        <w:t>8</w:t>
      </w:r>
      <w:r w:rsidRPr="00CF6726">
        <w:rPr>
          <w:color w:val="000000"/>
          <w:sz w:val="24"/>
          <w:szCs w:val="24"/>
        </w:rPr>
        <w:t xml:space="preserve">000 </w:t>
      </w:r>
      <w:proofErr w:type="spellStart"/>
      <w:r w:rsidR="00182DFB" w:rsidRPr="00CF6726">
        <w:rPr>
          <w:color w:val="000000"/>
          <w:sz w:val="24"/>
          <w:szCs w:val="24"/>
        </w:rPr>
        <w:t>Хангаласский</w:t>
      </w:r>
      <w:proofErr w:type="spellEnd"/>
      <w:r w:rsidR="00182DFB" w:rsidRPr="00CF6726">
        <w:rPr>
          <w:color w:val="000000"/>
          <w:sz w:val="24"/>
          <w:szCs w:val="24"/>
        </w:rPr>
        <w:t xml:space="preserve"> улус, </w:t>
      </w:r>
      <w:r w:rsidRPr="00CF6726">
        <w:rPr>
          <w:color w:val="000000"/>
          <w:sz w:val="24"/>
          <w:szCs w:val="24"/>
        </w:rPr>
        <w:t xml:space="preserve">г. </w:t>
      </w:r>
      <w:r w:rsidR="00182DFB" w:rsidRPr="00CF6726">
        <w:rPr>
          <w:color w:val="000000"/>
          <w:sz w:val="24"/>
          <w:szCs w:val="24"/>
        </w:rPr>
        <w:t>Покровск</w:t>
      </w:r>
      <w:r w:rsidRPr="00CF6726">
        <w:rPr>
          <w:color w:val="000000"/>
          <w:sz w:val="24"/>
          <w:szCs w:val="24"/>
        </w:rPr>
        <w:t xml:space="preserve">, ул. </w:t>
      </w:r>
      <w:r w:rsidR="00182DFB" w:rsidRPr="00CF6726">
        <w:rPr>
          <w:color w:val="000000"/>
          <w:sz w:val="24"/>
          <w:szCs w:val="24"/>
        </w:rPr>
        <w:t>Братьев Ксенофонтовых, 31</w:t>
      </w:r>
      <w:r w:rsidRPr="00CF6726">
        <w:rPr>
          <w:color w:val="000000"/>
          <w:sz w:val="24"/>
          <w:szCs w:val="24"/>
        </w:rPr>
        <w:t xml:space="preserve"> 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color w:val="000000"/>
          <w:sz w:val="24"/>
          <w:szCs w:val="24"/>
        </w:rPr>
      </w:pPr>
      <w:r w:rsidRPr="00CF6726">
        <w:rPr>
          <w:color w:val="000000"/>
          <w:sz w:val="24"/>
          <w:szCs w:val="24"/>
          <w:u w:val="single"/>
        </w:rPr>
        <w:t>сайт колледжа:</w:t>
      </w:r>
      <w:r w:rsidRPr="00CF6726">
        <w:rPr>
          <w:color w:val="000000"/>
          <w:sz w:val="24"/>
          <w:szCs w:val="24"/>
        </w:rPr>
        <w:t xml:space="preserve"> </w:t>
      </w:r>
      <w:r w:rsidR="00182DFB" w:rsidRPr="00CF6726">
        <w:rPr>
          <w:rStyle w:val="a3"/>
          <w:sz w:val="24"/>
          <w:szCs w:val="24"/>
          <w:lang w:val="en-US"/>
        </w:rPr>
        <w:t>http</w:t>
      </w:r>
      <w:r w:rsidR="00182DFB" w:rsidRPr="00CF6726">
        <w:rPr>
          <w:rStyle w:val="a3"/>
          <w:sz w:val="24"/>
          <w:szCs w:val="24"/>
        </w:rPr>
        <w:t>://</w:t>
      </w:r>
      <w:r w:rsidR="00182DFB" w:rsidRPr="00CF6726">
        <w:rPr>
          <w:rStyle w:val="a3"/>
          <w:sz w:val="24"/>
          <w:szCs w:val="24"/>
          <w:lang w:val="en-US"/>
        </w:rPr>
        <w:t>college</w:t>
      </w:r>
      <w:r w:rsidR="00182DFB" w:rsidRPr="00CF6726">
        <w:rPr>
          <w:rStyle w:val="a3"/>
          <w:sz w:val="24"/>
          <w:szCs w:val="24"/>
        </w:rPr>
        <w:t>-</w:t>
      </w:r>
      <w:proofErr w:type="spellStart"/>
      <w:r w:rsidR="00182DFB" w:rsidRPr="00CF6726">
        <w:rPr>
          <w:rStyle w:val="a3"/>
          <w:sz w:val="24"/>
          <w:szCs w:val="24"/>
          <w:lang w:val="en-US"/>
        </w:rPr>
        <w:t>pokrovsk</w:t>
      </w:r>
      <w:proofErr w:type="spellEnd"/>
      <w:r w:rsidR="00182DFB" w:rsidRPr="00CF6726">
        <w:rPr>
          <w:rStyle w:val="a3"/>
          <w:sz w:val="24"/>
          <w:szCs w:val="24"/>
        </w:rPr>
        <w:t>.</w:t>
      </w:r>
      <w:r w:rsidR="00182DFB" w:rsidRPr="00CF6726">
        <w:rPr>
          <w:rStyle w:val="a3"/>
          <w:sz w:val="24"/>
          <w:szCs w:val="24"/>
          <w:lang w:val="en-US"/>
        </w:rPr>
        <w:t>ru</w:t>
      </w:r>
      <w:r w:rsidR="00182DFB" w:rsidRPr="00CF6726">
        <w:rPr>
          <w:rStyle w:val="a3"/>
          <w:sz w:val="24"/>
          <w:szCs w:val="24"/>
        </w:rPr>
        <w:t>/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color w:val="000000"/>
          <w:sz w:val="24"/>
          <w:szCs w:val="24"/>
          <w:u w:val="single"/>
          <w:lang w:val="en-US"/>
        </w:rPr>
      </w:pPr>
      <w:r w:rsidRPr="00CF6726">
        <w:rPr>
          <w:color w:val="000000"/>
          <w:sz w:val="24"/>
          <w:szCs w:val="24"/>
          <w:u w:val="single"/>
          <w:lang w:val="fr-FR"/>
        </w:rPr>
        <w:t>e</w:t>
      </w:r>
      <w:r w:rsidRPr="00CF6726">
        <w:rPr>
          <w:color w:val="000000"/>
          <w:sz w:val="24"/>
          <w:szCs w:val="24"/>
          <w:u w:val="single"/>
          <w:lang w:val="en-US"/>
        </w:rPr>
        <w:t>-</w:t>
      </w:r>
      <w:r w:rsidRPr="00CF6726">
        <w:rPr>
          <w:color w:val="000000"/>
          <w:sz w:val="24"/>
          <w:szCs w:val="24"/>
          <w:u w:val="single"/>
          <w:lang w:val="fr-FR"/>
        </w:rPr>
        <w:t>mail</w:t>
      </w:r>
      <w:r w:rsidRPr="00CF6726">
        <w:rPr>
          <w:color w:val="000000"/>
          <w:sz w:val="24"/>
          <w:szCs w:val="24"/>
          <w:u w:val="single"/>
          <w:lang w:val="en-US"/>
        </w:rPr>
        <w:t>:</w:t>
      </w:r>
      <w:r w:rsidRPr="00CF6726">
        <w:rPr>
          <w:color w:val="000000"/>
          <w:sz w:val="24"/>
          <w:szCs w:val="24"/>
          <w:lang w:val="en-US"/>
        </w:rPr>
        <w:t xml:space="preserve"> </w:t>
      </w:r>
      <w:hyperlink r:id="rId6" w:history="1">
        <w:r w:rsidR="000D6A70" w:rsidRPr="00CF6726">
          <w:rPr>
            <w:rStyle w:val="a3"/>
            <w:sz w:val="24"/>
            <w:szCs w:val="24"/>
            <w:lang w:val="fr-FR"/>
          </w:rPr>
          <w:t>ppc.07@list.ru</w:t>
        </w:r>
      </w:hyperlink>
      <w:r w:rsidR="000D6A70" w:rsidRPr="00CF6726">
        <w:rPr>
          <w:color w:val="000000"/>
          <w:sz w:val="24"/>
          <w:szCs w:val="24"/>
          <w:lang w:val="fr-FR"/>
        </w:rPr>
        <w:t>, pk_pokrovsk</w:t>
      </w:r>
      <w:r w:rsidR="006E6675" w:rsidRPr="00CF6726">
        <w:rPr>
          <w:color w:val="000000"/>
          <w:sz w:val="24"/>
          <w:szCs w:val="24"/>
          <w:lang w:val="fr-FR"/>
        </w:rPr>
        <w:t>@</w:t>
      </w:r>
      <w:r w:rsidR="000D6A70" w:rsidRPr="00CF6726">
        <w:rPr>
          <w:color w:val="000000"/>
          <w:sz w:val="24"/>
          <w:szCs w:val="24"/>
          <w:lang w:val="fr-FR"/>
        </w:rPr>
        <w:t xml:space="preserve">gov14.ru 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sz w:val="24"/>
          <w:szCs w:val="24"/>
          <w:u w:val="single"/>
        </w:rPr>
      </w:pPr>
      <w:r w:rsidRPr="00CF6726">
        <w:rPr>
          <w:sz w:val="24"/>
          <w:szCs w:val="24"/>
          <w:u w:val="single"/>
        </w:rPr>
        <w:t xml:space="preserve">Контактные телефоны: </w:t>
      </w:r>
    </w:p>
    <w:p w:rsidR="00BF3214" w:rsidRPr="00CF6726" w:rsidRDefault="000D6A70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sz w:val="24"/>
          <w:szCs w:val="24"/>
        </w:rPr>
      </w:pPr>
      <w:r w:rsidRPr="00CF6726">
        <w:rPr>
          <w:sz w:val="24"/>
          <w:szCs w:val="24"/>
        </w:rPr>
        <w:t>Методист</w:t>
      </w:r>
      <w:r w:rsidR="00BF3214" w:rsidRPr="00CF6726">
        <w:rPr>
          <w:sz w:val="24"/>
          <w:szCs w:val="24"/>
        </w:rPr>
        <w:t xml:space="preserve"> Г</w:t>
      </w:r>
      <w:r w:rsidRPr="00CF6726">
        <w:rPr>
          <w:sz w:val="24"/>
          <w:szCs w:val="24"/>
        </w:rPr>
        <w:t xml:space="preserve">БПОУ </w:t>
      </w:r>
      <w:r w:rsidR="00BF3214" w:rsidRPr="00CF6726">
        <w:rPr>
          <w:sz w:val="24"/>
          <w:szCs w:val="24"/>
        </w:rPr>
        <w:t>Р</w:t>
      </w:r>
      <w:proofErr w:type="gramStart"/>
      <w:r w:rsidR="00BF3214" w:rsidRPr="00CF6726">
        <w:rPr>
          <w:sz w:val="24"/>
          <w:szCs w:val="24"/>
        </w:rPr>
        <w:t>С(</w:t>
      </w:r>
      <w:proofErr w:type="gramEnd"/>
      <w:r w:rsidR="00BF3214" w:rsidRPr="00CF6726">
        <w:rPr>
          <w:sz w:val="24"/>
          <w:szCs w:val="24"/>
        </w:rPr>
        <w:t>Я) «</w:t>
      </w:r>
      <w:r w:rsidRPr="00CF6726">
        <w:rPr>
          <w:sz w:val="24"/>
          <w:szCs w:val="24"/>
        </w:rPr>
        <w:t>Покровский колледж</w:t>
      </w:r>
      <w:r w:rsidR="00BF3214" w:rsidRPr="00CF6726">
        <w:rPr>
          <w:sz w:val="24"/>
          <w:szCs w:val="24"/>
        </w:rPr>
        <w:t>»</w:t>
      </w:r>
    </w:p>
    <w:p w:rsidR="00BF3214" w:rsidRPr="00CF6726" w:rsidRDefault="000D6A70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sz w:val="24"/>
          <w:szCs w:val="24"/>
        </w:rPr>
      </w:pPr>
      <w:r w:rsidRPr="00CF6726">
        <w:rPr>
          <w:sz w:val="24"/>
          <w:szCs w:val="24"/>
        </w:rPr>
        <w:t>Петрова Елена Михайловна, 89656761392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 w:firstLine="660"/>
        <w:rPr>
          <w:sz w:val="24"/>
          <w:szCs w:val="24"/>
        </w:rPr>
      </w:pPr>
      <w:r w:rsidRPr="00CF6726">
        <w:rPr>
          <w:sz w:val="24"/>
          <w:szCs w:val="24"/>
        </w:rPr>
        <w:t xml:space="preserve">1.4. </w:t>
      </w:r>
      <w:proofErr w:type="gramStart"/>
      <w:r w:rsidRPr="00CF6726">
        <w:rPr>
          <w:sz w:val="24"/>
          <w:szCs w:val="24"/>
        </w:rPr>
        <w:t xml:space="preserve">Конкурсные задания направлены на выявление теоретической и профессиональной подготовки участников олимпиады, владения профессиональной </w:t>
      </w:r>
      <w:r w:rsidRPr="00CF6726">
        <w:rPr>
          <w:sz w:val="24"/>
          <w:szCs w:val="24"/>
        </w:rPr>
        <w:lastRenderedPageBreak/>
        <w:t>лексикой, в том числе на иностранном языке,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  <w:proofErr w:type="gramEnd"/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3"/>
        <w:rPr>
          <w:sz w:val="24"/>
          <w:szCs w:val="24"/>
        </w:rPr>
      </w:pPr>
    </w:p>
    <w:p w:rsidR="006E6675" w:rsidRPr="00CF6726" w:rsidRDefault="005451D6" w:rsidP="00CF6726">
      <w:pPr>
        <w:pStyle w:val="31"/>
        <w:shd w:val="clear" w:color="auto" w:fill="auto"/>
        <w:tabs>
          <w:tab w:val="left" w:pos="1157"/>
        </w:tabs>
        <w:spacing w:line="360" w:lineRule="auto"/>
        <w:ind w:left="580" w:right="20"/>
        <w:jc w:val="center"/>
        <w:rPr>
          <w:rStyle w:val="30"/>
          <w:b/>
          <w:bCs/>
          <w:sz w:val="24"/>
          <w:szCs w:val="24"/>
          <w:shd w:val="clear" w:color="auto" w:fill="auto"/>
        </w:rPr>
      </w:pPr>
      <w:r w:rsidRPr="00CF6726">
        <w:rPr>
          <w:rStyle w:val="30"/>
          <w:b/>
          <w:color w:val="000000"/>
          <w:sz w:val="24"/>
          <w:szCs w:val="24"/>
          <w:lang w:val="en-US"/>
        </w:rPr>
        <w:t>II</w:t>
      </w:r>
      <w:r w:rsidRPr="00CF6726">
        <w:rPr>
          <w:rStyle w:val="30"/>
          <w:b/>
          <w:color w:val="000000"/>
          <w:sz w:val="24"/>
          <w:szCs w:val="24"/>
        </w:rPr>
        <w:t xml:space="preserve"> </w:t>
      </w:r>
      <w:r w:rsidR="00BF3214" w:rsidRPr="00CF6726">
        <w:rPr>
          <w:rStyle w:val="30"/>
          <w:b/>
          <w:color w:val="000000"/>
          <w:sz w:val="24"/>
          <w:szCs w:val="24"/>
        </w:rPr>
        <w:t xml:space="preserve">Участники </w:t>
      </w:r>
      <w:r w:rsidR="006E6675" w:rsidRPr="00CF6726">
        <w:rPr>
          <w:rStyle w:val="30"/>
          <w:b/>
          <w:color w:val="000000"/>
          <w:sz w:val="24"/>
          <w:szCs w:val="24"/>
          <w:lang w:val="en-US"/>
        </w:rPr>
        <w:t>I</w:t>
      </w:r>
      <w:r w:rsidR="006E6675" w:rsidRPr="00CF6726">
        <w:rPr>
          <w:rStyle w:val="30"/>
          <w:b/>
          <w:color w:val="000000"/>
          <w:sz w:val="24"/>
          <w:szCs w:val="24"/>
        </w:rPr>
        <w:t xml:space="preserve"> республиканской олимпиады</w:t>
      </w:r>
    </w:p>
    <w:p w:rsidR="00BF3214" w:rsidRPr="00CF6726" w:rsidRDefault="00BF3214" w:rsidP="00CF6726">
      <w:pPr>
        <w:pStyle w:val="31"/>
        <w:numPr>
          <w:ilvl w:val="0"/>
          <w:numId w:val="4"/>
        </w:numPr>
        <w:shd w:val="clear" w:color="auto" w:fill="auto"/>
        <w:tabs>
          <w:tab w:val="left" w:pos="1157"/>
        </w:tabs>
        <w:spacing w:line="360" w:lineRule="auto"/>
        <w:ind w:right="20" w:firstLine="580"/>
        <w:jc w:val="both"/>
        <w:rPr>
          <w:b w:val="0"/>
          <w:sz w:val="24"/>
          <w:szCs w:val="24"/>
        </w:rPr>
      </w:pPr>
      <w:r w:rsidRPr="00CF6726">
        <w:rPr>
          <w:b w:val="0"/>
          <w:color w:val="000000"/>
          <w:sz w:val="24"/>
          <w:szCs w:val="24"/>
        </w:rPr>
        <w:t xml:space="preserve">К участию в </w:t>
      </w:r>
      <w:r w:rsidR="00515EFB">
        <w:rPr>
          <w:b w:val="0"/>
          <w:color w:val="000000"/>
          <w:sz w:val="24"/>
          <w:szCs w:val="24"/>
        </w:rPr>
        <w:t>Олимпиаде</w:t>
      </w:r>
      <w:r w:rsidRPr="00CF6726">
        <w:rPr>
          <w:b w:val="0"/>
          <w:color w:val="000000"/>
          <w:sz w:val="24"/>
          <w:szCs w:val="24"/>
        </w:rPr>
        <w:t xml:space="preserve"> допускаются </w:t>
      </w:r>
      <w:proofErr w:type="gramStart"/>
      <w:r w:rsidRPr="00CF6726">
        <w:rPr>
          <w:b w:val="0"/>
          <w:color w:val="000000"/>
          <w:sz w:val="24"/>
          <w:szCs w:val="24"/>
        </w:rPr>
        <w:t>обучающиеся</w:t>
      </w:r>
      <w:proofErr w:type="gramEnd"/>
      <w:r w:rsidRPr="00CF6726">
        <w:rPr>
          <w:b w:val="0"/>
          <w:color w:val="000000"/>
          <w:sz w:val="24"/>
          <w:szCs w:val="24"/>
        </w:rPr>
        <w:t xml:space="preserve"> ПОО по аккредитованным образовательным программам по соответствующим специальностям СПО, имеющие российское гражданство, в возрасте до 25 лет и являющиеся победителями и призерами начального этапа, орга</w:t>
      </w:r>
      <w:r w:rsidR="002A422B" w:rsidRPr="00CF6726">
        <w:rPr>
          <w:b w:val="0"/>
          <w:color w:val="000000"/>
          <w:sz w:val="24"/>
          <w:szCs w:val="24"/>
        </w:rPr>
        <w:t xml:space="preserve">низатором которого являются ПОО. </w:t>
      </w:r>
    </w:p>
    <w:p w:rsidR="00BF3214" w:rsidRPr="00CF6726" w:rsidRDefault="00BF3214" w:rsidP="00CF6726">
      <w:pPr>
        <w:pStyle w:val="a5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360" w:lineRule="auto"/>
        <w:ind w:right="20" w:firstLine="58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Для участия в </w:t>
      </w:r>
      <w:r w:rsidR="00515EFB">
        <w:rPr>
          <w:color w:val="000000"/>
          <w:sz w:val="24"/>
          <w:szCs w:val="24"/>
        </w:rPr>
        <w:t xml:space="preserve">Олимпиаде </w:t>
      </w:r>
      <w:r w:rsidRPr="00CF6726">
        <w:rPr>
          <w:color w:val="000000"/>
          <w:sz w:val="24"/>
          <w:szCs w:val="24"/>
        </w:rPr>
        <w:t xml:space="preserve"> организатор начального этапа (ПОО) представляет заявку (см. Приложение 1.1.) в Оргкомитет с указанием участников (победителя и призеров) по соответствующей специальности не позднее 10 дней до начала проведения </w:t>
      </w:r>
      <w:r w:rsidR="00C24241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 xml:space="preserve"> – до </w:t>
      </w:r>
      <w:r w:rsidR="00AF3EE4" w:rsidRPr="00CF6726">
        <w:rPr>
          <w:color w:val="000000"/>
          <w:sz w:val="24"/>
          <w:szCs w:val="24"/>
        </w:rPr>
        <w:t>18 апреля 2021 г.</w:t>
      </w:r>
      <w:r w:rsidRPr="00CF6726">
        <w:rPr>
          <w:color w:val="000000"/>
          <w:sz w:val="24"/>
          <w:szCs w:val="24"/>
        </w:rPr>
        <w:t xml:space="preserve"> в адрес Оргкомитета (</w:t>
      </w:r>
      <w:hyperlink r:id="rId7" w:history="1">
        <w:r w:rsidR="00910E33" w:rsidRPr="00CF6726">
          <w:rPr>
            <w:rStyle w:val="a3"/>
            <w:sz w:val="24"/>
            <w:szCs w:val="24"/>
            <w:lang w:val="fr-FR"/>
          </w:rPr>
          <w:t>ppc.07@list.ru</w:t>
        </w:r>
      </w:hyperlink>
      <w:r w:rsidRPr="00CF6726">
        <w:rPr>
          <w:color w:val="000000"/>
          <w:sz w:val="24"/>
          <w:szCs w:val="24"/>
        </w:rPr>
        <w:t>)</w:t>
      </w:r>
    </w:p>
    <w:p w:rsidR="00BF3214" w:rsidRPr="00CF6726" w:rsidRDefault="00BF3214" w:rsidP="00CF6726">
      <w:pPr>
        <w:pStyle w:val="a5"/>
        <w:numPr>
          <w:ilvl w:val="0"/>
          <w:numId w:val="4"/>
        </w:numPr>
        <w:shd w:val="clear" w:color="auto" w:fill="auto"/>
        <w:tabs>
          <w:tab w:val="left" w:pos="1171"/>
        </w:tabs>
        <w:spacing w:before="0" w:after="0" w:line="360" w:lineRule="auto"/>
        <w:ind w:firstLine="567"/>
        <w:jc w:val="left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Участники </w:t>
      </w:r>
      <w:r w:rsidR="00C24241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 xml:space="preserve"> должны иметь при себе: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3"/>
        </w:tabs>
        <w:spacing w:before="0" w:after="0" w:line="360" w:lineRule="auto"/>
        <w:ind w:right="20" w:firstLine="567"/>
        <w:rPr>
          <w:sz w:val="24"/>
          <w:szCs w:val="24"/>
        </w:rPr>
      </w:pPr>
      <w:r w:rsidRPr="00CF6726">
        <w:rPr>
          <w:sz w:val="24"/>
          <w:szCs w:val="24"/>
        </w:rPr>
        <w:t>-   студенческий билет;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964"/>
        </w:tabs>
        <w:spacing w:before="0" w:after="0" w:line="360" w:lineRule="auto"/>
        <w:ind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документ, удостоверяющий личность (паспорт);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справку с места учебы за подписью руководителя ПОО, заверенную печатью указанной организации;</w:t>
      </w:r>
    </w:p>
    <w:p w:rsidR="00BF3214" w:rsidRPr="007910EA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полис ОМС;</w:t>
      </w:r>
    </w:p>
    <w:p w:rsidR="007910EA" w:rsidRPr="00CF6726" w:rsidRDefault="007910EA" w:rsidP="007910EA">
      <w:pPr>
        <w:pStyle w:val="a5"/>
        <w:shd w:val="clear" w:color="auto" w:fill="auto"/>
        <w:tabs>
          <w:tab w:val="left" w:pos="946"/>
        </w:tabs>
        <w:spacing w:before="0" w:after="0" w:line="360" w:lineRule="auto"/>
        <w:ind w:left="56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910EA">
        <w:rPr>
          <w:sz w:val="24"/>
          <w:szCs w:val="24"/>
        </w:rPr>
        <w:t xml:space="preserve"> справку о </w:t>
      </w:r>
      <w:proofErr w:type="spellStart"/>
      <w:r w:rsidRPr="007910EA">
        <w:rPr>
          <w:sz w:val="24"/>
          <w:szCs w:val="24"/>
        </w:rPr>
        <w:t>эпидокружении</w:t>
      </w:r>
      <w:proofErr w:type="spellEnd"/>
      <w:r w:rsidRPr="007910EA">
        <w:rPr>
          <w:sz w:val="24"/>
          <w:szCs w:val="24"/>
        </w:rPr>
        <w:t xml:space="preserve"> (об отсутствии контактов с инфекционными больными), получить справку нужно не </w:t>
      </w:r>
      <w:proofErr w:type="gramStart"/>
      <w:r w:rsidRPr="007910EA">
        <w:rPr>
          <w:sz w:val="24"/>
          <w:szCs w:val="24"/>
        </w:rPr>
        <w:t>позднее</w:t>
      </w:r>
      <w:proofErr w:type="gramEnd"/>
      <w:r w:rsidRPr="007910EA">
        <w:rPr>
          <w:sz w:val="24"/>
          <w:szCs w:val="24"/>
        </w:rPr>
        <w:t xml:space="preserve"> чем за три дня до отъезда на Олимпиаду.</w:t>
      </w:r>
      <w:bookmarkStart w:id="0" w:name="_GoBack"/>
      <w:bookmarkEnd w:id="0"/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0" w:line="360" w:lineRule="auto"/>
        <w:ind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медицинскую справку (при необходимости).</w:t>
      </w:r>
    </w:p>
    <w:p w:rsidR="00BF3214" w:rsidRPr="00CF6726" w:rsidRDefault="00BF3214" w:rsidP="00CF6726">
      <w:pPr>
        <w:pStyle w:val="a5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Лица, сопровождающие участников </w:t>
      </w:r>
      <w:r w:rsidR="00A54305" w:rsidRPr="00CF6726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 xml:space="preserve">, несут ответственность за поведение, жизнь и безопасность участников в пути следования и период проведения </w:t>
      </w:r>
      <w:r w:rsidR="00910E33" w:rsidRPr="00CF6726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>.</w:t>
      </w:r>
    </w:p>
    <w:p w:rsidR="00421095" w:rsidRPr="00CF6726" w:rsidRDefault="00910E33" w:rsidP="00CF6726">
      <w:pPr>
        <w:pStyle w:val="211"/>
        <w:shd w:val="clear" w:color="auto" w:fill="auto"/>
        <w:tabs>
          <w:tab w:val="left" w:pos="1146"/>
        </w:tabs>
        <w:spacing w:before="0" w:after="0" w:line="360" w:lineRule="auto"/>
        <w:ind w:left="560" w:right="20"/>
        <w:jc w:val="center"/>
        <w:rPr>
          <w:rStyle w:val="30"/>
          <w:b/>
          <w:bCs/>
          <w:sz w:val="24"/>
          <w:szCs w:val="24"/>
          <w:shd w:val="clear" w:color="auto" w:fill="auto"/>
        </w:rPr>
      </w:pPr>
      <w:bookmarkStart w:id="1" w:name="bookmark1"/>
      <w:r w:rsidRPr="00CF6726">
        <w:rPr>
          <w:rStyle w:val="26"/>
          <w:b/>
          <w:color w:val="000000"/>
          <w:sz w:val="24"/>
          <w:szCs w:val="24"/>
          <w:lang w:val="en-US"/>
        </w:rPr>
        <w:t>III</w:t>
      </w:r>
      <w:r w:rsidRPr="00CF6726">
        <w:rPr>
          <w:rStyle w:val="26"/>
          <w:b/>
          <w:color w:val="000000"/>
          <w:sz w:val="24"/>
          <w:szCs w:val="24"/>
        </w:rPr>
        <w:t xml:space="preserve"> </w:t>
      </w:r>
      <w:r w:rsidR="00BF3214" w:rsidRPr="00CF6726">
        <w:rPr>
          <w:rStyle w:val="26"/>
          <w:b/>
          <w:color w:val="000000"/>
          <w:sz w:val="24"/>
          <w:szCs w:val="24"/>
        </w:rPr>
        <w:t xml:space="preserve">Организация проведения </w:t>
      </w:r>
      <w:bookmarkEnd w:id="1"/>
      <w:r w:rsidR="00421095" w:rsidRPr="00CF6726">
        <w:rPr>
          <w:rStyle w:val="30"/>
          <w:b/>
          <w:color w:val="000000"/>
          <w:sz w:val="24"/>
          <w:szCs w:val="24"/>
          <w:lang w:val="en-US"/>
        </w:rPr>
        <w:t>I</w:t>
      </w:r>
      <w:r w:rsidR="00421095" w:rsidRPr="00CF6726">
        <w:rPr>
          <w:rStyle w:val="30"/>
          <w:b/>
          <w:color w:val="000000"/>
          <w:sz w:val="24"/>
          <w:szCs w:val="24"/>
        </w:rPr>
        <w:t xml:space="preserve"> республиканской олимпиады</w:t>
      </w:r>
    </w:p>
    <w:p w:rsidR="00BF3214" w:rsidRPr="00CF6726" w:rsidRDefault="00BF3214" w:rsidP="00C24241">
      <w:pPr>
        <w:pStyle w:val="211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360" w:lineRule="auto"/>
        <w:ind w:left="426" w:right="20"/>
        <w:jc w:val="both"/>
        <w:rPr>
          <w:b w:val="0"/>
          <w:sz w:val="24"/>
          <w:szCs w:val="24"/>
        </w:rPr>
      </w:pPr>
      <w:r w:rsidRPr="00CF6726">
        <w:rPr>
          <w:b w:val="0"/>
          <w:color w:val="000000"/>
          <w:sz w:val="24"/>
          <w:szCs w:val="24"/>
        </w:rPr>
        <w:t xml:space="preserve">Для организационного и методического обеспечения проведения </w:t>
      </w:r>
      <w:r w:rsidR="00C24241">
        <w:rPr>
          <w:b w:val="0"/>
          <w:color w:val="000000"/>
          <w:sz w:val="24"/>
          <w:szCs w:val="24"/>
        </w:rPr>
        <w:t xml:space="preserve">олимпиады </w:t>
      </w:r>
      <w:proofErr w:type="gramStart"/>
      <w:r w:rsidRPr="00CF6726">
        <w:rPr>
          <w:b w:val="0"/>
          <w:color w:val="000000"/>
          <w:sz w:val="24"/>
          <w:szCs w:val="24"/>
        </w:rPr>
        <w:t>ответственная</w:t>
      </w:r>
      <w:proofErr w:type="gramEnd"/>
      <w:r w:rsidRPr="00CF6726">
        <w:rPr>
          <w:b w:val="0"/>
          <w:color w:val="000000"/>
          <w:sz w:val="24"/>
          <w:szCs w:val="24"/>
        </w:rPr>
        <w:t xml:space="preserve"> ПОО утверждает состав Оргкомитета.</w:t>
      </w:r>
    </w:p>
    <w:p w:rsidR="00BF3214" w:rsidRPr="00CF6726" w:rsidRDefault="000A1333" w:rsidP="00E80B46">
      <w:pPr>
        <w:pStyle w:val="a5"/>
        <w:numPr>
          <w:ilvl w:val="0"/>
          <w:numId w:val="6"/>
        </w:numPr>
        <w:shd w:val="clear" w:color="auto" w:fill="auto"/>
        <w:tabs>
          <w:tab w:val="left" w:pos="1146"/>
        </w:tabs>
        <w:spacing w:before="0" w:after="0" w:line="360" w:lineRule="auto"/>
        <w:ind w:firstLine="426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Оргкомитет </w:t>
      </w:r>
      <w:r w:rsidR="00BF3214" w:rsidRPr="00CF6726">
        <w:rPr>
          <w:color w:val="000000"/>
          <w:sz w:val="24"/>
          <w:szCs w:val="24"/>
        </w:rPr>
        <w:t xml:space="preserve"> несет ответственность </w:t>
      </w:r>
      <w:proofErr w:type="gramStart"/>
      <w:r w:rsidR="00BF3214" w:rsidRPr="00CF6726">
        <w:rPr>
          <w:color w:val="000000"/>
          <w:sz w:val="24"/>
          <w:szCs w:val="24"/>
        </w:rPr>
        <w:t>за</w:t>
      </w:r>
      <w:proofErr w:type="gramEnd"/>
      <w:r w:rsidR="00BF3214" w:rsidRPr="00CF6726">
        <w:rPr>
          <w:color w:val="000000"/>
          <w:sz w:val="24"/>
          <w:szCs w:val="24"/>
        </w:rPr>
        <w:t>: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6"/>
        </w:tabs>
        <w:spacing w:before="0" w:after="0" w:line="360" w:lineRule="auto"/>
        <w:ind w:firstLine="55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- материально-техническое и финансовое обеспечение </w:t>
      </w:r>
      <w:r w:rsidR="00515EFB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>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865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формирование состава жюри </w:t>
      </w:r>
      <w:r w:rsidR="000A1333" w:rsidRPr="00CF6726">
        <w:rPr>
          <w:color w:val="000000"/>
          <w:sz w:val="24"/>
          <w:szCs w:val="24"/>
        </w:rPr>
        <w:t xml:space="preserve">Олимпиады </w:t>
      </w:r>
      <w:r w:rsidRPr="00CF6726">
        <w:rPr>
          <w:color w:val="000000"/>
          <w:sz w:val="24"/>
          <w:szCs w:val="24"/>
        </w:rPr>
        <w:t xml:space="preserve"> по специальности СПО и его </w:t>
      </w:r>
      <w:r w:rsidRPr="00CF6726">
        <w:rPr>
          <w:color w:val="000000"/>
          <w:sz w:val="24"/>
          <w:szCs w:val="24"/>
        </w:rPr>
        <w:lastRenderedPageBreak/>
        <w:t xml:space="preserve">работу. </w:t>
      </w:r>
    </w:p>
    <w:p w:rsidR="00BF3214" w:rsidRPr="00CF6726" w:rsidRDefault="00BF3214" w:rsidP="00CF6726">
      <w:pPr>
        <w:pStyle w:val="a5"/>
        <w:numPr>
          <w:ilvl w:val="1"/>
          <w:numId w:val="26"/>
        </w:numPr>
        <w:shd w:val="clear" w:color="auto" w:fill="auto"/>
        <w:tabs>
          <w:tab w:val="clear" w:pos="1270"/>
          <w:tab w:val="num" w:pos="0"/>
          <w:tab w:val="left" w:pos="865"/>
        </w:tabs>
        <w:spacing w:before="0" w:after="0" w:line="360" w:lineRule="auto"/>
        <w:ind w:left="0" w:right="20" w:firstLine="55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В состав жюри </w:t>
      </w:r>
      <w:r w:rsidR="006259A6" w:rsidRPr="00CF6726">
        <w:rPr>
          <w:color w:val="000000"/>
          <w:sz w:val="24"/>
          <w:szCs w:val="24"/>
        </w:rPr>
        <w:t xml:space="preserve">Олимпиады </w:t>
      </w:r>
      <w:r w:rsidRPr="00CF6726">
        <w:rPr>
          <w:color w:val="000000"/>
          <w:sz w:val="24"/>
          <w:szCs w:val="24"/>
        </w:rPr>
        <w:t xml:space="preserve"> по каждой специальности СПО рекомендуется включать не менее 5 членов из числа представителей нескольких ПОО, реализующих конкретную специальность, представителей образовательных организаций высшего образования и работодателей в соответствии с профильным направлением. Из состава жюри выбирается председатель жюри </w:t>
      </w:r>
      <w:r w:rsidR="000A1333" w:rsidRPr="00CF6726">
        <w:rPr>
          <w:color w:val="000000"/>
          <w:sz w:val="24"/>
          <w:szCs w:val="24"/>
        </w:rPr>
        <w:t xml:space="preserve">олимпиады </w:t>
      </w:r>
      <w:r w:rsidRPr="00CF6726">
        <w:rPr>
          <w:color w:val="000000"/>
          <w:sz w:val="24"/>
          <w:szCs w:val="24"/>
        </w:rPr>
        <w:t xml:space="preserve">по специальности СПО путем прямого голосования. </w:t>
      </w:r>
    </w:p>
    <w:p w:rsidR="00BF3214" w:rsidRPr="00CF6726" w:rsidRDefault="00BF3214" w:rsidP="00CF6726">
      <w:pPr>
        <w:pStyle w:val="a5"/>
        <w:numPr>
          <w:ilvl w:val="1"/>
          <w:numId w:val="26"/>
        </w:numPr>
        <w:shd w:val="clear" w:color="auto" w:fill="auto"/>
        <w:tabs>
          <w:tab w:val="clear" w:pos="1270"/>
          <w:tab w:val="num" w:pos="0"/>
          <w:tab w:val="left" w:pos="865"/>
        </w:tabs>
        <w:spacing w:before="0" w:after="0" w:line="360" w:lineRule="auto"/>
        <w:ind w:left="0" w:right="20" w:firstLine="55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Жюри несет ответственность: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865"/>
        </w:tabs>
        <w:spacing w:before="0" w:after="0" w:line="360" w:lineRule="auto"/>
        <w:ind w:right="20" w:firstLine="55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- за определение победителя и призеров </w:t>
      </w:r>
      <w:r w:rsidR="00515EFB">
        <w:rPr>
          <w:color w:val="000000"/>
          <w:sz w:val="24"/>
          <w:szCs w:val="24"/>
        </w:rPr>
        <w:t xml:space="preserve">Олимпиады </w:t>
      </w:r>
      <w:r w:rsidRPr="00CF6726">
        <w:rPr>
          <w:color w:val="000000"/>
          <w:sz w:val="24"/>
          <w:szCs w:val="24"/>
        </w:rPr>
        <w:t xml:space="preserve"> на основе проведенной комплексной оценки;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774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рассмотрение апелляционных заявлений участников о несогласии с оценкой результатов выполнения заданий (далее - апелляций), поданные не позднее 30 минут после объявления результатов.</w:t>
      </w:r>
    </w:p>
    <w:p w:rsidR="00BF3214" w:rsidRPr="00CF6726" w:rsidRDefault="00BF3214" w:rsidP="00CF6726">
      <w:pPr>
        <w:pStyle w:val="a5"/>
        <w:numPr>
          <w:ilvl w:val="1"/>
          <w:numId w:val="26"/>
        </w:numPr>
        <w:shd w:val="clear" w:color="auto" w:fill="auto"/>
        <w:tabs>
          <w:tab w:val="clear" w:pos="1270"/>
          <w:tab w:val="left" w:pos="0"/>
        </w:tabs>
        <w:spacing w:before="0" w:after="0" w:line="360" w:lineRule="auto"/>
        <w:ind w:left="0" w:right="20" w:firstLine="550"/>
        <w:rPr>
          <w:color w:val="000000"/>
          <w:sz w:val="24"/>
          <w:szCs w:val="24"/>
        </w:rPr>
      </w:pPr>
      <w:r w:rsidRPr="00CF6726">
        <w:rPr>
          <w:color w:val="000000"/>
          <w:sz w:val="24"/>
          <w:szCs w:val="24"/>
        </w:rPr>
        <w:t>Рабочая группа Учебно-методического объединения СПО Р</w:t>
      </w:r>
      <w:proofErr w:type="gramStart"/>
      <w:r w:rsidRPr="00CF6726">
        <w:rPr>
          <w:color w:val="000000"/>
          <w:sz w:val="24"/>
          <w:szCs w:val="24"/>
        </w:rPr>
        <w:t>С(</w:t>
      </w:r>
      <w:proofErr w:type="gramEnd"/>
      <w:r w:rsidRPr="00CF6726">
        <w:rPr>
          <w:color w:val="000000"/>
          <w:sz w:val="24"/>
          <w:szCs w:val="24"/>
        </w:rPr>
        <w:t xml:space="preserve">Я) по УГС </w:t>
      </w:r>
      <w:r w:rsidRPr="00CF6726">
        <w:rPr>
          <w:b/>
          <w:color w:val="000000"/>
          <w:sz w:val="24"/>
          <w:szCs w:val="24"/>
        </w:rPr>
        <w:t>09.00.00</w:t>
      </w:r>
      <w:r w:rsidRPr="00CF6726">
        <w:rPr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Pr="00CF6726">
        <w:rPr>
          <w:color w:val="000000"/>
          <w:sz w:val="24"/>
          <w:szCs w:val="24"/>
        </w:rPr>
        <w:t xml:space="preserve"> несет ответственность: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774"/>
        </w:tabs>
        <w:spacing w:before="0" w:after="0" w:line="360" w:lineRule="auto"/>
        <w:ind w:left="550" w:right="20"/>
        <w:rPr>
          <w:color w:val="000000"/>
          <w:sz w:val="24"/>
          <w:szCs w:val="24"/>
        </w:rPr>
      </w:pPr>
      <w:r w:rsidRPr="00CF6726">
        <w:rPr>
          <w:color w:val="000000"/>
          <w:sz w:val="24"/>
          <w:szCs w:val="24"/>
        </w:rPr>
        <w:t>- за разработку задания в рамках фонда оценочных средств (ФОС) по профильному направлению УГС СПО;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774"/>
        </w:tabs>
        <w:spacing w:before="0" w:after="0" w:line="360" w:lineRule="auto"/>
        <w:ind w:left="550" w:right="2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- за разработку методики и критериев оценивания результатов выполнения заданий.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748"/>
        </w:tabs>
        <w:spacing w:before="0" w:after="0" w:line="360" w:lineRule="auto"/>
        <w:rPr>
          <w:sz w:val="24"/>
          <w:szCs w:val="24"/>
        </w:rPr>
      </w:pPr>
    </w:p>
    <w:p w:rsidR="00BF3214" w:rsidRPr="00CF6726" w:rsidRDefault="000A1333" w:rsidP="00CF6726">
      <w:pPr>
        <w:pStyle w:val="31"/>
        <w:shd w:val="clear" w:color="auto" w:fill="auto"/>
        <w:tabs>
          <w:tab w:val="left" w:pos="1161"/>
        </w:tabs>
        <w:spacing w:line="360" w:lineRule="auto"/>
        <w:jc w:val="center"/>
        <w:rPr>
          <w:b w:val="0"/>
          <w:sz w:val="24"/>
          <w:szCs w:val="24"/>
        </w:rPr>
      </w:pPr>
      <w:r w:rsidRPr="00CF6726">
        <w:rPr>
          <w:rStyle w:val="30"/>
          <w:b/>
          <w:color w:val="000000"/>
          <w:sz w:val="24"/>
          <w:szCs w:val="24"/>
          <w:lang w:val="en-US"/>
        </w:rPr>
        <w:t>IV</w:t>
      </w:r>
      <w:r w:rsidRPr="00CF6726">
        <w:rPr>
          <w:rStyle w:val="30"/>
          <w:b/>
          <w:color w:val="000000"/>
          <w:sz w:val="24"/>
          <w:szCs w:val="24"/>
        </w:rPr>
        <w:t xml:space="preserve"> </w:t>
      </w:r>
      <w:r w:rsidR="00BF3214" w:rsidRPr="00CF6726">
        <w:rPr>
          <w:rStyle w:val="30"/>
          <w:b/>
          <w:color w:val="000000"/>
          <w:sz w:val="24"/>
          <w:szCs w:val="24"/>
        </w:rPr>
        <w:t xml:space="preserve">Проведение </w:t>
      </w:r>
      <w:r w:rsidR="005831B5" w:rsidRPr="00CF6726">
        <w:rPr>
          <w:rStyle w:val="30"/>
          <w:b/>
          <w:color w:val="000000"/>
          <w:sz w:val="24"/>
          <w:szCs w:val="24"/>
        </w:rPr>
        <w:t>Олимпиады</w:t>
      </w:r>
    </w:p>
    <w:p w:rsidR="00BF3214" w:rsidRPr="00CF6726" w:rsidRDefault="00BF3214" w:rsidP="00CF6726">
      <w:pPr>
        <w:pStyle w:val="a5"/>
        <w:numPr>
          <w:ilvl w:val="0"/>
          <w:numId w:val="7"/>
        </w:numPr>
        <w:shd w:val="clear" w:color="auto" w:fill="auto"/>
        <w:tabs>
          <w:tab w:val="left" w:pos="1151"/>
        </w:tabs>
        <w:spacing w:before="0" w:after="0" w:line="360" w:lineRule="auto"/>
        <w:ind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Оргкомитет утверждает Программу и Условия проведения </w:t>
      </w:r>
      <w:r w:rsidR="005831B5" w:rsidRPr="00CF6726">
        <w:rPr>
          <w:color w:val="000000"/>
          <w:sz w:val="24"/>
          <w:szCs w:val="24"/>
        </w:rPr>
        <w:t>Олимпиады.</w:t>
      </w:r>
    </w:p>
    <w:p w:rsidR="00BF3214" w:rsidRPr="00CF6726" w:rsidRDefault="00BF3214" w:rsidP="00CF6726">
      <w:pPr>
        <w:pStyle w:val="a5"/>
        <w:numPr>
          <w:ilvl w:val="0"/>
          <w:numId w:val="7"/>
        </w:numPr>
        <w:shd w:val="clear" w:color="auto" w:fill="auto"/>
        <w:tabs>
          <w:tab w:val="left" w:pos="1153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 В срок до </w:t>
      </w:r>
      <w:r w:rsidR="005831B5" w:rsidRPr="00CF6726">
        <w:rPr>
          <w:color w:val="000000"/>
          <w:sz w:val="24"/>
          <w:szCs w:val="24"/>
        </w:rPr>
        <w:t>1</w:t>
      </w:r>
      <w:r w:rsidR="00A16414" w:rsidRPr="00CF6726">
        <w:rPr>
          <w:color w:val="000000"/>
          <w:sz w:val="24"/>
          <w:szCs w:val="24"/>
        </w:rPr>
        <w:t>2</w:t>
      </w:r>
      <w:r w:rsidR="005831B5" w:rsidRPr="00CF6726">
        <w:rPr>
          <w:color w:val="000000"/>
          <w:sz w:val="24"/>
          <w:szCs w:val="24"/>
        </w:rPr>
        <w:t xml:space="preserve"> апреля 2021 г.</w:t>
      </w:r>
      <w:r w:rsidRPr="00CF6726">
        <w:rPr>
          <w:color w:val="000000"/>
          <w:sz w:val="24"/>
          <w:szCs w:val="24"/>
        </w:rPr>
        <w:t xml:space="preserve"> Оргкомитет на сайте ПОО размещает следующие документы: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60" w:lineRule="auto"/>
        <w:ind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порядок организации и проведения </w:t>
      </w:r>
      <w:r w:rsidR="005831B5" w:rsidRPr="00CF6726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>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798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программу открытия и закрытия </w:t>
      </w:r>
      <w:r w:rsidR="005831B5" w:rsidRPr="00CF6726">
        <w:rPr>
          <w:color w:val="000000"/>
          <w:sz w:val="24"/>
          <w:szCs w:val="24"/>
        </w:rPr>
        <w:t>Олимпиады</w:t>
      </w:r>
      <w:r w:rsidRPr="00CF6726">
        <w:rPr>
          <w:color w:val="000000"/>
          <w:sz w:val="24"/>
          <w:szCs w:val="24"/>
        </w:rPr>
        <w:t>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60" w:lineRule="auto"/>
        <w:ind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программу соревнований;</w:t>
      </w:r>
    </w:p>
    <w:p w:rsidR="00BF3214" w:rsidRPr="00CF6726" w:rsidRDefault="00BF3214" w:rsidP="00CF6726">
      <w:pPr>
        <w:pStyle w:val="a5"/>
        <w:numPr>
          <w:ilvl w:val="0"/>
          <w:numId w:val="5"/>
        </w:numPr>
        <w:shd w:val="clear" w:color="auto" w:fill="auto"/>
        <w:tabs>
          <w:tab w:val="left" w:pos="748"/>
        </w:tabs>
        <w:spacing w:before="0" w:after="0" w:line="360" w:lineRule="auto"/>
        <w:ind w:firstLine="560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программы мероприятий для сопровождающих.</w:t>
      </w:r>
    </w:p>
    <w:p w:rsidR="00CF6726" w:rsidRPr="00CF6726" w:rsidRDefault="00A54808" w:rsidP="00A5480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 xml:space="preserve">        </w:t>
      </w:r>
      <w:r w:rsidR="00CF6726" w:rsidRPr="00CF6726">
        <w:rPr>
          <w:rFonts w:ascii="Times New Roman" w:hAnsi="Times New Roman"/>
          <w:sz w:val="24"/>
          <w:szCs w:val="24"/>
        </w:rPr>
        <w:t xml:space="preserve">4.3. Не менее чем за 2 недели до начала проведения Олимпиады Оргкомитет </w:t>
      </w:r>
      <w:proofErr w:type="gramStart"/>
      <w:r w:rsidR="00CF6726" w:rsidRPr="00CF6726">
        <w:rPr>
          <w:rFonts w:ascii="Times New Roman" w:hAnsi="Times New Roman"/>
          <w:sz w:val="24"/>
          <w:szCs w:val="24"/>
        </w:rPr>
        <w:t>размещает на своем официальном сайте примерные конкурсные задания вносятся</w:t>
      </w:r>
      <w:proofErr w:type="gramEnd"/>
      <w:r w:rsidR="00CF6726" w:rsidRPr="00CF6726">
        <w:rPr>
          <w:rFonts w:ascii="Times New Roman" w:hAnsi="Times New Roman"/>
          <w:sz w:val="24"/>
          <w:szCs w:val="24"/>
        </w:rPr>
        <w:t xml:space="preserve"> 30-40% изменений.</w:t>
      </w:r>
    </w:p>
    <w:p w:rsidR="00A54808" w:rsidRDefault="00A54808" w:rsidP="00A54808">
      <w:pPr>
        <w:tabs>
          <w:tab w:val="left" w:pos="567"/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F6726" w:rsidRPr="00CF6726">
        <w:rPr>
          <w:rFonts w:ascii="Times New Roman" w:hAnsi="Times New Roman"/>
          <w:sz w:val="24"/>
          <w:szCs w:val="24"/>
        </w:rPr>
        <w:t>4.4. Продолжительность Олимпиады определяется Оргкомитетом.</w:t>
      </w:r>
    </w:p>
    <w:p w:rsidR="00CF6726" w:rsidRPr="00CF6726" w:rsidRDefault="00CF6726" w:rsidP="00A54808">
      <w:pPr>
        <w:tabs>
          <w:tab w:val="left" w:pos="567"/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 xml:space="preserve">4.5. В день открытия </w:t>
      </w:r>
      <w:r w:rsidRPr="00CF6726">
        <w:rPr>
          <w:rFonts w:ascii="Times New Roman" w:hAnsi="Times New Roman"/>
          <w:color w:val="000000"/>
          <w:sz w:val="24"/>
          <w:szCs w:val="24"/>
        </w:rPr>
        <w:t>Олимпиады</w:t>
      </w:r>
      <w:r w:rsidRPr="00CF6726">
        <w:rPr>
          <w:rFonts w:ascii="Times New Roman" w:hAnsi="Times New Roman"/>
          <w:sz w:val="24"/>
          <w:szCs w:val="24"/>
        </w:rPr>
        <w:t xml:space="preserve"> для участников проводится жеребьевка и инструктивные совещания, включающие:</w:t>
      </w:r>
    </w:p>
    <w:p w:rsidR="00CF6726" w:rsidRPr="00CF6726" w:rsidRDefault="00CF6726" w:rsidP="00A5480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lastRenderedPageBreak/>
        <w:t>- инструктаж по технике безопасности и охране труда;- ознакомление с рабочими местами и техническим оснащением (оборудованием, инструментами и т.п.);- ознакомление с Программой и Условиями проведения Олимпиады;</w:t>
      </w:r>
    </w:p>
    <w:p w:rsidR="00A54808" w:rsidRDefault="00CF6726" w:rsidP="00A54808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- ознакомления с системой оценивания, начисления штрафных баллов и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 и т.п.).</w:t>
      </w:r>
    </w:p>
    <w:p w:rsidR="00CF6726" w:rsidRPr="00CF6726" w:rsidRDefault="00CF6726" w:rsidP="00A5480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4.6. Оргкомитет обеспечивает информационное сопровождение проведения олимпиады (наличие отдельной интернет страницы, публикаций в местной прессе, сюжетов на телеканалах).</w:t>
      </w:r>
    </w:p>
    <w:p w:rsidR="00CF6726" w:rsidRPr="00CF6726" w:rsidRDefault="00CF6726" w:rsidP="00A54808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4.7. Оргкомитет 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:rsidR="00CF6726" w:rsidRPr="00CF6726" w:rsidRDefault="00CF6726" w:rsidP="0002367C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4.8 Олимпиада включает в себя выполнение теоретического и профессионального конкурсных заданий, ФОС включают:</w:t>
      </w:r>
    </w:p>
    <w:p w:rsidR="00CF6726" w:rsidRPr="00CF6726" w:rsidRDefault="0002367C" w:rsidP="0002367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726" w:rsidRPr="00CF6726">
        <w:rPr>
          <w:rFonts w:ascii="Times New Roman" w:hAnsi="Times New Roman"/>
          <w:sz w:val="24"/>
          <w:szCs w:val="24"/>
        </w:rPr>
        <w:t>- спецификацию оценочных средств, паспорта заданий, конкурсные задания, формы ведомостей учета результатов выполнения участниками, как отдельных заданий, так и профессионального комплексного задания в целом;</w:t>
      </w:r>
    </w:p>
    <w:p w:rsidR="00CF6726" w:rsidRPr="00CF6726" w:rsidRDefault="0002367C" w:rsidP="0002367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726" w:rsidRPr="00CF6726">
        <w:rPr>
          <w:rFonts w:ascii="Times New Roman" w:hAnsi="Times New Roman"/>
          <w:sz w:val="24"/>
          <w:szCs w:val="24"/>
        </w:rPr>
        <w:t xml:space="preserve">- комплексные задания носят </w:t>
      </w:r>
      <w:proofErr w:type="spellStart"/>
      <w:r w:rsidR="00CF6726" w:rsidRPr="00CF6726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CF6726" w:rsidRPr="00CF6726">
        <w:rPr>
          <w:rFonts w:ascii="Times New Roman" w:hAnsi="Times New Roman"/>
          <w:sz w:val="24"/>
          <w:szCs w:val="24"/>
        </w:rPr>
        <w:t xml:space="preserve">-ориентированный, практический характер и составлены с учетом имеющихся в структуре соответствующих ФГОС СПО общих и профессиональных компетенций, а также соответствующих профессиональных стандартов. </w:t>
      </w:r>
    </w:p>
    <w:p w:rsidR="00CF6726" w:rsidRPr="00CF6726" w:rsidRDefault="0002367C" w:rsidP="0002367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726" w:rsidRPr="00CF6726">
        <w:rPr>
          <w:rFonts w:ascii="Times New Roman" w:hAnsi="Times New Roman"/>
          <w:sz w:val="24"/>
          <w:szCs w:val="24"/>
        </w:rPr>
        <w:t>4.9. Выполнение работ всех видов заданий оценивается 100 баллами без учета поощрительных и штрафных санкций.</w:t>
      </w:r>
    </w:p>
    <w:p w:rsidR="00CF6726" w:rsidRPr="00CF6726" w:rsidRDefault="0002367C" w:rsidP="0002367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CF6726" w:rsidRPr="00CF6726">
        <w:rPr>
          <w:rFonts w:ascii="Times New Roman" w:hAnsi="Times New Roman"/>
          <w:sz w:val="24"/>
          <w:szCs w:val="24"/>
        </w:rPr>
        <w:t>4.10. Теоретическое задание представляется в виде текстовых заданий и включает в себя вопросы, охватывающие содержание общепрофессиональных дисциплин и профессиональных модулей по специальности СПО с учетом соответствующих профессиональных стандартов. Теоретическое задание оценивается в 20 баллов.</w:t>
      </w:r>
    </w:p>
    <w:p w:rsidR="00CF6726" w:rsidRPr="00CF6726" w:rsidRDefault="00A776DF" w:rsidP="0002367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F6726" w:rsidRPr="00CF6726">
        <w:rPr>
          <w:rFonts w:ascii="Times New Roman" w:hAnsi="Times New Roman"/>
          <w:sz w:val="24"/>
          <w:szCs w:val="24"/>
        </w:rPr>
        <w:t>4.11. Профессиональное задание представляется в виде содержания работы, которую необходимо выполнить участнику для демонстрации владения видами профессиональной деятельности. Профессиональное задание оценивается в 80 баллов.</w:t>
      </w:r>
    </w:p>
    <w:p w:rsidR="00CF6726" w:rsidRPr="00CF6726" w:rsidRDefault="00A776DF" w:rsidP="0002367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6726" w:rsidRPr="00CF6726">
        <w:rPr>
          <w:rFonts w:ascii="Times New Roman" w:hAnsi="Times New Roman"/>
          <w:sz w:val="24"/>
          <w:szCs w:val="24"/>
        </w:rPr>
        <w:t>4.1</w:t>
      </w:r>
      <w:r w:rsidR="00B770DC">
        <w:rPr>
          <w:rFonts w:ascii="Times New Roman" w:hAnsi="Times New Roman"/>
          <w:sz w:val="24"/>
          <w:szCs w:val="24"/>
        </w:rPr>
        <w:t>3</w:t>
      </w:r>
      <w:r w:rsidR="00CF6726" w:rsidRPr="00CF6726">
        <w:rPr>
          <w:rFonts w:ascii="Times New Roman" w:hAnsi="Times New Roman"/>
          <w:sz w:val="24"/>
          <w:szCs w:val="24"/>
        </w:rPr>
        <w:t>. Финансовое обеспечение мероприятий Программы проведения Олимпиады осуществляется за счет:</w:t>
      </w:r>
    </w:p>
    <w:p w:rsidR="00CF6726" w:rsidRPr="00CF6726" w:rsidRDefault="00CF6726" w:rsidP="00B770D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- организационных взносов ПОО, студенты которых являются участниками Олимпиады;</w:t>
      </w:r>
    </w:p>
    <w:p w:rsidR="00B770DC" w:rsidRDefault="00CF6726" w:rsidP="00B770D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- спонсорской помощи, средств социальных партнеров;</w:t>
      </w:r>
    </w:p>
    <w:p w:rsidR="00CF6726" w:rsidRPr="00CF6726" w:rsidRDefault="00B770DC" w:rsidP="00B770D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F6726" w:rsidRPr="00CF6726">
        <w:rPr>
          <w:rFonts w:ascii="Times New Roman" w:hAnsi="Times New Roman"/>
          <w:sz w:val="24"/>
          <w:szCs w:val="24"/>
        </w:rPr>
        <w:t xml:space="preserve"> иных финансовых источников.</w:t>
      </w:r>
    </w:p>
    <w:p w:rsidR="00CF6726" w:rsidRPr="00CF6726" w:rsidRDefault="00CF6726" w:rsidP="00CF6726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lastRenderedPageBreak/>
        <w:t xml:space="preserve">4.14. </w:t>
      </w:r>
      <w:r w:rsidR="00B770DC">
        <w:rPr>
          <w:rFonts w:ascii="Times New Roman" w:hAnsi="Times New Roman"/>
          <w:sz w:val="24"/>
          <w:szCs w:val="24"/>
        </w:rPr>
        <w:t>К</w:t>
      </w:r>
      <w:r w:rsidRPr="00CF6726">
        <w:rPr>
          <w:rFonts w:ascii="Times New Roman" w:hAnsi="Times New Roman"/>
          <w:sz w:val="24"/>
          <w:szCs w:val="24"/>
        </w:rPr>
        <w:t>ультурная программа, медицинское обслуживание участников Олимпиады обеспечиваются за счет организационных взносов, перечисленных образовательными организациями, обучающиеся которых, являются участниками Олимпиады и (или) иных средств, указанных в пункте 4.13. настоящего Порядка, а сопровождающих их лиц - за счет командировочных средств.</w:t>
      </w:r>
    </w:p>
    <w:p w:rsidR="00CF6726" w:rsidRPr="00CF6726" w:rsidRDefault="00CF6726" w:rsidP="00CF6726">
      <w:pPr>
        <w:numPr>
          <w:ilvl w:val="0"/>
          <w:numId w:val="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>Размер организационного взноса определяется Оргкомитетом, о чем извещает участников олимпиады не менее чем за 10 дней до начала Олимпиады.</w:t>
      </w:r>
    </w:p>
    <w:p w:rsidR="00BF3214" w:rsidRPr="00D85B5E" w:rsidRDefault="00D85B5E" w:rsidP="00D85B5E">
      <w:pPr>
        <w:pStyle w:val="211"/>
        <w:shd w:val="clear" w:color="auto" w:fill="auto"/>
        <w:tabs>
          <w:tab w:val="left" w:pos="1166"/>
        </w:tabs>
        <w:spacing w:before="0" w:after="0" w:line="360" w:lineRule="auto"/>
        <w:jc w:val="center"/>
        <w:rPr>
          <w:b w:val="0"/>
          <w:sz w:val="24"/>
          <w:szCs w:val="24"/>
        </w:rPr>
      </w:pPr>
      <w:r>
        <w:rPr>
          <w:rStyle w:val="26"/>
          <w:b/>
          <w:color w:val="000000"/>
          <w:sz w:val="24"/>
          <w:szCs w:val="24"/>
          <w:lang w:val="en-US"/>
        </w:rPr>
        <w:t>V</w:t>
      </w:r>
      <w:r w:rsidRPr="00D85B5E">
        <w:rPr>
          <w:rStyle w:val="26"/>
          <w:b/>
          <w:color w:val="000000"/>
          <w:sz w:val="24"/>
          <w:szCs w:val="24"/>
        </w:rPr>
        <w:t xml:space="preserve"> </w:t>
      </w:r>
      <w:r w:rsidR="00BF3214" w:rsidRPr="00D85B5E">
        <w:rPr>
          <w:rStyle w:val="26"/>
          <w:b/>
          <w:color w:val="000000"/>
          <w:sz w:val="24"/>
          <w:szCs w:val="24"/>
        </w:rPr>
        <w:t xml:space="preserve">Порядок определения победителей и призеров </w:t>
      </w:r>
      <w:bookmarkEnd w:id="2"/>
      <w:r w:rsidR="00903264" w:rsidRPr="00D85B5E">
        <w:rPr>
          <w:rStyle w:val="30"/>
          <w:b/>
          <w:color w:val="000000"/>
          <w:sz w:val="24"/>
          <w:szCs w:val="24"/>
        </w:rPr>
        <w:t>Олимпиады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53"/>
        </w:tabs>
        <w:spacing w:before="0" w:after="0" w:line="360" w:lineRule="auto"/>
        <w:ind w:right="20" w:firstLine="567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5.1. Победители и призеры </w:t>
      </w:r>
      <w:r w:rsidR="00903264" w:rsidRPr="00CF6726">
        <w:rPr>
          <w:color w:val="000000"/>
          <w:sz w:val="24"/>
          <w:szCs w:val="24"/>
        </w:rPr>
        <w:t xml:space="preserve">Олимпиады </w:t>
      </w:r>
      <w:r w:rsidRPr="00CF6726">
        <w:rPr>
          <w:color w:val="000000"/>
          <w:sz w:val="24"/>
          <w:szCs w:val="24"/>
        </w:rPr>
        <w:t xml:space="preserve"> по УГС </w:t>
      </w:r>
      <w:r w:rsidRPr="00CF6726">
        <w:rPr>
          <w:b/>
          <w:color w:val="000000"/>
          <w:sz w:val="24"/>
          <w:szCs w:val="24"/>
        </w:rPr>
        <w:t>09.00.00</w:t>
      </w:r>
      <w:r w:rsidRPr="00CF6726">
        <w:rPr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Pr="00CF6726">
        <w:rPr>
          <w:color w:val="000000"/>
          <w:sz w:val="24"/>
          <w:szCs w:val="24"/>
        </w:rPr>
        <w:t xml:space="preserve"> определяются по лучшим показателям (баллам) выполнения конкурсных заданий. </w:t>
      </w:r>
    </w:p>
    <w:p w:rsidR="00BF3214" w:rsidRPr="00CF6726" w:rsidRDefault="00BF3214" w:rsidP="00CF672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6726">
        <w:rPr>
          <w:rFonts w:ascii="Times New Roman" w:hAnsi="Times New Roman"/>
          <w:sz w:val="24"/>
          <w:szCs w:val="24"/>
        </w:rPr>
        <w:t xml:space="preserve">При равенстве показателей, предпочтение отдается участнику, имеющему </w:t>
      </w:r>
      <w:r w:rsidRPr="00CF6726">
        <w:rPr>
          <w:rFonts w:ascii="Times New Roman" w:hAnsi="Times New Roman"/>
          <w:color w:val="000000"/>
          <w:sz w:val="24"/>
          <w:szCs w:val="24"/>
        </w:rPr>
        <w:t>лучший результат за выполнение профессионального задания.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8"/>
        </w:tabs>
        <w:spacing w:before="0" w:after="0" w:line="360" w:lineRule="auto"/>
        <w:ind w:firstLine="567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5.2. Победителю регионального этапа по УГС </w:t>
      </w:r>
      <w:r w:rsidRPr="00CF6726">
        <w:rPr>
          <w:b/>
          <w:color w:val="000000"/>
          <w:sz w:val="24"/>
          <w:szCs w:val="24"/>
        </w:rPr>
        <w:t>09.00.00</w:t>
      </w:r>
      <w:r w:rsidRPr="00CF6726">
        <w:rPr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Pr="00CF6726">
        <w:rPr>
          <w:color w:val="000000"/>
          <w:sz w:val="24"/>
          <w:szCs w:val="24"/>
        </w:rPr>
        <w:t xml:space="preserve"> присуждается 1 место, призерам - 2 и 3 места.</w:t>
      </w:r>
    </w:p>
    <w:p w:rsidR="00BF3214" w:rsidRPr="00CF6726" w:rsidRDefault="00BF3214" w:rsidP="00CF6726">
      <w:pPr>
        <w:pStyle w:val="a5"/>
        <w:numPr>
          <w:ilvl w:val="1"/>
          <w:numId w:val="22"/>
        </w:numPr>
        <w:shd w:val="clear" w:color="auto" w:fill="auto"/>
        <w:tabs>
          <w:tab w:val="left" w:pos="1148"/>
        </w:tabs>
        <w:spacing w:before="0" w:after="0" w:line="360" w:lineRule="auto"/>
        <w:ind w:left="0" w:firstLine="567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Участникам регионального этапа по УГС </w:t>
      </w:r>
      <w:r w:rsidRPr="00CF6726">
        <w:rPr>
          <w:b/>
          <w:color w:val="000000"/>
          <w:sz w:val="24"/>
          <w:szCs w:val="24"/>
        </w:rPr>
        <w:t>09.00.00</w:t>
      </w:r>
      <w:r w:rsidRPr="00CF6726">
        <w:rPr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Pr="00CF6726">
        <w:rPr>
          <w:color w:val="000000"/>
          <w:sz w:val="24"/>
          <w:szCs w:val="24"/>
        </w:rPr>
        <w:t>, показавшим высокие результаты выполнения отдельного задания, при условии выполнения всех требований конкурсных заданий, могут присуждаться номинации.</w:t>
      </w:r>
    </w:p>
    <w:p w:rsidR="00BF3214" w:rsidRPr="00CF6726" w:rsidRDefault="00BF3214" w:rsidP="00CF6726">
      <w:pPr>
        <w:pStyle w:val="a5"/>
        <w:shd w:val="clear" w:color="auto" w:fill="auto"/>
        <w:tabs>
          <w:tab w:val="left" w:pos="1148"/>
        </w:tabs>
        <w:spacing w:before="0" w:after="0" w:line="360" w:lineRule="auto"/>
        <w:ind w:left="567"/>
        <w:rPr>
          <w:color w:val="000000"/>
          <w:sz w:val="24"/>
          <w:szCs w:val="24"/>
        </w:rPr>
      </w:pPr>
    </w:p>
    <w:p w:rsidR="00BF3214" w:rsidRDefault="00E376B8" w:rsidP="00CF6726">
      <w:pPr>
        <w:pStyle w:val="a5"/>
        <w:shd w:val="clear" w:color="auto" w:fill="auto"/>
        <w:tabs>
          <w:tab w:val="left" w:pos="1148"/>
        </w:tabs>
        <w:spacing w:before="0" w:after="0" w:line="360" w:lineRule="auto"/>
        <w:jc w:val="center"/>
        <w:rPr>
          <w:b/>
          <w:color w:val="000000"/>
          <w:sz w:val="24"/>
          <w:szCs w:val="24"/>
        </w:rPr>
      </w:pPr>
      <w:r w:rsidRPr="00CF6726">
        <w:rPr>
          <w:b/>
          <w:color w:val="000000"/>
          <w:sz w:val="24"/>
          <w:szCs w:val="24"/>
          <w:lang w:val="en-US"/>
        </w:rPr>
        <w:t>VI</w:t>
      </w:r>
      <w:r w:rsidRPr="00CF6726">
        <w:rPr>
          <w:b/>
          <w:color w:val="000000"/>
          <w:sz w:val="24"/>
          <w:szCs w:val="24"/>
        </w:rPr>
        <w:t xml:space="preserve"> </w:t>
      </w:r>
      <w:r w:rsidR="00BF3214" w:rsidRPr="00CF6726">
        <w:rPr>
          <w:b/>
          <w:color w:val="000000"/>
          <w:sz w:val="24"/>
          <w:szCs w:val="24"/>
        </w:rPr>
        <w:t xml:space="preserve">Оформление итогов </w:t>
      </w:r>
      <w:r w:rsidR="00930F41" w:rsidRPr="00CF6726">
        <w:rPr>
          <w:b/>
          <w:color w:val="000000"/>
          <w:sz w:val="24"/>
          <w:szCs w:val="24"/>
        </w:rPr>
        <w:t>Олимпиады</w:t>
      </w:r>
    </w:p>
    <w:p w:rsidR="00942070" w:rsidRDefault="00942070" w:rsidP="00942070">
      <w:pPr>
        <w:numPr>
          <w:ilvl w:val="1"/>
          <w:numId w:val="24"/>
        </w:numPr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CF6726">
        <w:rPr>
          <w:rFonts w:ascii="Times New Roman" w:hAnsi="Times New Roman"/>
          <w:color w:val="000000"/>
          <w:sz w:val="24"/>
          <w:szCs w:val="24"/>
        </w:rPr>
        <w:t>Победители и призеры регионального этапа награждаются дипломами и грамотами Министерства образования и науки Р</w:t>
      </w:r>
      <w:proofErr w:type="gramStart"/>
      <w:r w:rsidRPr="00CF6726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CF6726">
        <w:rPr>
          <w:rFonts w:ascii="Times New Roman" w:hAnsi="Times New Roman"/>
          <w:color w:val="000000"/>
          <w:sz w:val="24"/>
          <w:szCs w:val="24"/>
        </w:rPr>
        <w:t>Я).</w:t>
      </w:r>
    </w:p>
    <w:p w:rsidR="001C1C4D" w:rsidRPr="001C1C4D" w:rsidRDefault="001C1C4D" w:rsidP="001C1C4D">
      <w:pPr>
        <w:numPr>
          <w:ilvl w:val="1"/>
          <w:numId w:val="24"/>
        </w:numPr>
        <w:spacing w:after="0" w:line="360" w:lineRule="auto"/>
        <w:ind w:left="0"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CF6726">
        <w:rPr>
          <w:rFonts w:ascii="Times New Roman" w:hAnsi="Times New Roman"/>
          <w:color w:val="000000"/>
          <w:sz w:val="24"/>
          <w:szCs w:val="24"/>
        </w:rPr>
        <w:t>Результаты олимпиады могут быть зачтены в качестве итогов промежуточной аттестации соответствующего профессионального модулям специальности СПО.</w:t>
      </w:r>
    </w:p>
    <w:p w:rsidR="00BF3214" w:rsidRPr="00CF6726" w:rsidRDefault="00BF3214" w:rsidP="00CF6726">
      <w:pPr>
        <w:pStyle w:val="a5"/>
        <w:numPr>
          <w:ilvl w:val="1"/>
          <w:numId w:val="24"/>
        </w:numPr>
        <w:shd w:val="clear" w:color="auto" w:fill="auto"/>
        <w:tabs>
          <w:tab w:val="left" w:pos="1153"/>
        </w:tabs>
        <w:spacing w:before="0" w:after="0" w:line="360" w:lineRule="auto"/>
        <w:ind w:left="0" w:firstLine="567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 xml:space="preserve">Итоги </w:t>
      </w:r>
      <w:r w:rsidR="00CD72D4" w:rsidRPr="00CF6726">
        <w:rPr>
          <w:color w:val="000000"/>
          <w:sz w:val="24"/>
          <w:szCs w:val="24"/>
        </w:rPr>
        <w:t xml:space="preserve">Олимпиады </w:t>
      </w:r>
      <w:r w:rsidRPr="00CF6726">
        <w:rPr>
          <w:color w:val="000000"/>
          <w:sz w:val="24"/>
          <w:szCs w:val="24"/>
        </w:rPr>
        <w:t xml:space="preserve"> по УГС </w:t>
      </w:r>
      <w:r w:rsidRPr="00CF6726">
        <w:rPr>
          <w:b/>
          <w:color w:val="000000"/>
          <w:sz w:val="24"/>
          <w:szCs w:val="24"/>
        </w:rPr>
        <w:t>09.00.00</w:t>
      </w:r>
      <w:r w:rsidRPr="00CF6726">
        <w:rPr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Pr="00CF6726">
        <w:rPr>
          <w:color w:val="000000"/>
          <w:sz w:val="24"/>
          <w:szCs w:val="24"/>
        </w:rPr>
        <w:t xml:space="preserve"> оформляются протоколом жюри с указанием победителя и призера. К протоколу прилагаются ведомости оценок выполнения конкурсных заданий, которые заполняет каждый член жюри, а также сводная ведомость, содержащая итоговую оценку.</w:t>
      </w:r>
    </w:p>
    <w:p w:rsidR="00BF3214" w:rsidRPr="00CF6726" w:rsidRDefault="00BF3214" w:rsidP="00CF6726">
      <w:pPr>
        <w:pStyle w:val="a5"/>
        <w:numPr>
          <w:ilvl w:val="1"/>
          <w:numId w:val="24"/>
        </w:numPr>
        <w:shd w:val="clear" w:color="auto" w:fill="auto"/>
        <w:tabs>
          <w:tab w:val="left" w:pos="1153"/>
        </w:tabs>
        <w:spacing w:before="0" w:after="0" w:line="360" w:lineRule="auto"/>
        <w:ind w:left="0" w:firstLine="567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Протокол, подписанный председателем и членами жюри, представляется в Оргкомитет для его утверждения.</w:t>
      </w:r>
    </w:p>
    <w:p w:rsidR="00BF3214" w:rsidRPr="00CF6726" w:rsidRDefault="00BF3214" w:rsidP="00CF6726">
      <w:pPr>
        <w:pStyle w:val="a5"/>
        <w:numPr>
          <w:ilvl w:val="1"/>
          <w:numId w:val="24"/>
        </w:numPr>
        <w:shd w:val="clear" w:color="auto" w:fill="auto"/>
        <w:tabs>
          <w:tab w:val="left" w:pos="1153"/>
        </w:tabs>
        <w:spacing w:before="0" w:after="0" w:line="360" w:lineRule="auto"/>
        <w:ind w:left="0" w:firstLine="567"/>
        <w:rPr>
          <w:sz w:val="24"/>
          <w:szCs w:val="24"/>
        </w:rPr>
      </w:pPr>
      <w:r w:rsidRPr="00CF6726">
        <w:rPr>
          <w:color w:val="000000"/>
          <w:sz w:val="24"/>
          <w:szCs w:val="24"/>
        </w:rPr>
        <w:t>Результаты проведения олимпиады оформляются актом.</w:t>
      </w:r>
    </w:p>
    <w:p w:rsidR="00BF3214" w:rsidRPr="00CF6726" w:rsidRDefault="00BF3214" w:rsidP="00CF6726">
      <w:pPr>
        <w:numPr>
          <w:ilvl w:val="1"/>
          <w:numId w:val="24"/>
        </w:numPr>
        <w:spacing w:after="0" w:line="36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 w:rsidRPr="00CF6726">
        <w:rPr>
          <w:rStyle w:val="30"/>
          <w:b w:val="0"/>
          <w:color w:val="000000"/>
          <w:sz w:val="24"/>
          <w:szCs w:val="24"/>
        </w:rPr>
        <w:lastRenderedPageBreak/>
        <w:t xml:space="preserve">Оригиналы протоколов олимпиады, акта о проведении </w:t>
      </w:r>
      <w:r w:rsidR="00CD72D4" w:rsidRPr="00CF6726">
        <w:rPr>
          <w:rStyle w:val="30"/>
          <w:b w:val="0"/>
          <w:color w:val="000000"/>
          <w:sz w:val="24"/>
          <w:szCs w:val="24"/>
        </w:rPr>
        <w:t xml:space="preserve">Олимпиады </w:t>
      </w:r>
      <w:r w:rsidRPr="00CF6726">
        <w:rPr>
          <w:rFonts w:ascii="Times New Roman" w:hAnsi="Times New Roman"/>
          <w:color w:val="000000"/>
          <w:sz w:val="24"/>
          <w:szCs w:val="24"/>
        </w:rPr>
        <w:t xml:space="preserve"> по УГС </w:t>
      </w:r>
      <w:r w:rsidRPr="00CF6726">
        <w:rPr>
          <w:rFonts w:ascii="Times New Roman" w:hAnsi="Times New Roman"/>
          <w:b/>
          <w:color w:val="000000"/>
          <w:sz w:val="24"/>
          <w:szCs w:val="24"/>
        </w:rPr>
        <w:t>09.00.00</w:t>
      </w:r>
      <w:r w:rsidRPr="00CF6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="008E59DA" w:rsidRPr="00CF6726">
        <w:rPr>
          <w:rStyle w:val="30"/>
          <w:b w:val="0"/>
          <w:color w:val="000000"/>
          <w:sz w:val="24"/>
          <w:szCs w:val="24"/>
        </w:rPr>
        <w:t xml:space="preserve"> </w:t>
      </w:r>
      <w:r w:rsidRPr="00CF6726">
        <w:rPr>
          <w:rStyle w:val="30"/>
          <w:b w:val="0"/>
          <w:color w:val="000000"/>
          <w:sz w:val="24"/>
          <w:szCs w:val="24"/>
        </w:rPr>
        <w:t xml:space="preserve">и итоговый видеоролик направляются в Институт развития профессионального образования на э/адрес </w:t>
      </w:r>
      <w:hyperlink r:id="rId8" w:history="1">
        <w:r w:rsidRPr="00CF6726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  <w:lang w:val="en-US"/>
          </w:rPr>
          <w:t>irposakha</w:t>
        </w:r>
        <w:r w:rsidRPr="00CF6726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</w:rPr>
          <w:t>@</w:t>
        </w:r>
        <w:r w:rsidRPr="00CF6726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  <w:lang w:val="en-US"/>
          </w:rPr>
          <w:t>mail</w:t>
        </w:r>
        <w:r w:rsidRPr="00CF6726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</w:rPr>
          <w:t>.</w:t>
        </w:r>
        <w:r w:rsidRPr="00CF6726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  <w:lang w:val="en-US"/>
          </w:rPr>
          <w:t>ru</w:t>
        </w:r>
      </w:hyperlink>
      <w:r w:rsidRPr="00CF6726">
        <w:rPr>
          <w:rStyle w:val="30"/>
          <w:b w:val="0"/>
          <w:color w:val="000000"/>
          <w:sz w:val="24"/>
          <w:szCs w:val="24"/>
        </w:rPr>
        <w:t xml:space="preserve"> не позднее двух дней после завершения </w:t>
      </w:r>
      <w:r w:rsidR="00685AB3">
        <w:rPr>
          <w:rStyle w:val="30"/>
          <w:b w:val="0"/>
          <w:color w:val="000000"/>
          <w:sz w:val="24"/>
          <w:szCs w:val="24"/>
        </w:rPr>
        <w:t xml:space="preserve">олимпиады </w:t>
      </w:r>
      <w:r w:rsidRPr="00CF6726">
        <w:rPr>
          <w:rStyle w:val="30"/>
          <w:b w:val="0"/>
          <w:color w:val="000000"/>
          <w:sz w:val="24"/>
          <w:szCs w:val="24"/>
        </w:rPr>
        <w:t xml:space="preserve"> по УГС </w:t>
      </w:r>
      <w:r w:rsidRPr="00CF6726">
        <w:rPr>
          <w:rFonts w:ascii="Times New Roman" w:hAnsi="Times New Roman"/>
          <w:b/>
          <w:color w:val="000000"/>
          <w:sz w:val="24"/>
          <w:szCs w:val="24"/>
        </w:rPr>
        <w:t>09.00.00</w:t>
      </w:r>
      <w:r w:rsidRPr="00CF67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6726">
        <w:rPr>
          <w:rStyle w:val="30"/>
          <w:color w:val="000000"/>
          <w:sz w:val="24"/>
          <w:szCs w:val="24"/>
        </w:rPr>
        <w:t>Информатика и вычислительная техника</w:t>
      </w:r>
      <w:r w:rsidRPr="00CF6726">
        <w:rPr>
          <w:rFonts w:ascii="Times New Roman" w:hAnsi="Times New Roman"/>
          <w:color w:val="000000"/>
          <w:sz w:val="24"/>
          <w:szCs w:val="24"/>
        </w:rPr>
        <w:t>.</w:t>
      </w:r>
    </w:p>
    <w:p w:rsidR="00BF3214" w:rsidRPr="00CF6726" w:rsidRDefault="00BF3214" w:rsidP="00CF67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3214" w:rsidRPr="00CF6726" w:rsidRDefault="00BF3214" w:rsidP="00CF67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3214" w:rsidRPr="00CF6726" w:rsidRDefault="00BF3214" w:rsidP="00CF67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3214" w:rsidRPr="00CF6726" w:rsidRDefault="00BF3214" w:rsidP="00CF6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214" w:rsidRPr="00CF6726" w:rsidRDefault="00BF3214" w:rsidP="00CF6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214" w:rsidRPr="00CF6726" w:rsidRDefault="00BF3214" w:rsidP="00CF67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1E8" w:rsidRDefault="00E971E8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Default="00BF3214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0DC" w:rsidRDefault="00B770DC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70DC" w:rsidRDefault="00B770DC" w:rsidP="00C957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3214" w:rsidRPr="00B770DC" w:rsidRDefault="00BF3214" w:rsidP="00C95748">
      <w:pPr>
        <w:spacing w:after="0"/>
        <w:jc w:val="center"/>
        <w:rPr>
          <w:rStyle w:val="30"/>
          <w:color w:val="000000"/>
          <w:sz w:val="24"/>
          <w:szCs w:val="24"/>
        </w:rPr>
      </w:pPr>
      <w:r w:rsidRPr="00B770DC">
        <w:rPr>
          <w:rFonts w:ascii="Times New Roman" w:hAnsi="Times New Roman"/>
          <w:b/>
          <w:sz w:val="24"/>
          <w:szCs w:val="24"/>
        </w:rPr>
        <w:t xml:space="preserve">Программа олимпиады </w:t>
      </w:r>
      <w:r w:rsidRPr="00B770DC">
        <w:rPr>
          <w:rStyle w:val="30"/>
          <w:color w:val="000000"/>
          <w:sz w:val="24"/>
          <w:szCs w:val="24"/>
        </w:rPr>
        <w:t xml:space="preserve">по профильному направлению </w:t>
      </w:r>
    </w:p>
    <w:p w:rsidR="00BF3214" w:rsidRPr="00B770DC" w:rsidRDefault="00BF3214" w:rsidP="00C95748">
      <w:pPr>
        <w:spacing w:after="0"/>
        <w:jc w:val="center"/>
        <w:rPr>
          <w:rStyle w:val="30"/>
          <w:color w:val="000000"/>
          <w:sz w:val="24"/>
          <w:szCs w:val="24"/>
        </w:rPr>
      </w:pPr>
      <w:r w:rsidRPr="00B770DC">
        <w:rPr>
          <w:rStyle w:val="30"/>
          <w:color w:val="000000"/>
          <w:sz w:val="24"/>
          <w:szCs w:val="24"/>
        </w:rPr>
        <w:t>среднего профессионального образования</w:t>
      </w:r>
    </w:p>
    <w:p w:rsidR="00BF3214" w:rsidRPr="00B770DC" w:rsidRDefault="00E971E8" w:rsidP="00C95748">
      <w:pPr>
        <w:spacing w:after="0"/>
        <w:jc w:val="center"/>
        <w:rPr>
          <w:rStyle w:val="30"/>
          <w:color w:val="000000"/>
          <w:sz w:val="24"/>
          <w:szCs w:val="24"/>
        </w:rPr>
      </w:pPr>
      <w:r w:rsidRPr="00B770DC">
        <w:rPr>
          <w:rStyle w:val="30"/>
          <w:color w:val="000000"/>
          <w:sz w:val="24"/>
          <w:szCs w:val="24"/>
        </w:rPr>
        <w:t xml:space="preserve">09.00.00 </w:t>
      </w:r>
      <w:r w:rsidR="00BF3214" w:rsidRPr="00B770DC">
        <w:rPr>
          <w:rStyle w:val="30"/>
          <w:color w:val="000000"/>
          <w:sz w:val="24"/>
          <w:szCs w:val="24"/>
        </w:rPr>
        <w:t xml:space="preserve"> «</w:t>
      </w:r>
      <w:r w:rsidRPr="00B770DC">
        <w:rPr>
          <w:rStyle w:val="30"/>
          <w:color w:val="000000"/>
          <w:sz w:val="24"/>
          <w:szCs w:val="24"/>
        </w:rPr>
        <w:t xml:space="preserve">Информатика и вычислительная техника </w:t>
      </w:r>
      <w:r w:rsidR="00BF3214" w:rsidRPr="00B770DC">
        <w:rPr>
          <w:rStyle w:val="30"/>
          <w:color w:val="000000"/>
          <w:sz w:val="24"/>
          <w:szCs w:val="24"/>
        </w:rPr>
        <w:t>»</w:t>
      </w:r>
    </w:p>
    <w:p w:rsidR="00BF3214" w:rsidRPr="00B770DC" w:rsidRDefault="00BF3214" w:rsidP="00C957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3214" w:rsidRPr="00B770DC" w:rsidRDefault="00E971E8" w:rsidP="00C957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0DC">
        <w:rPr>
          <w:rFonts w:ascii="Times New Roman" w:hAnsi="Times New Roman"/>
          <w:b/>
          <w:sz w:val="24"/>
          <w:szCs w:val="24"/>
        </w:rPr>
        <w:t xml:space="preserve">28 апреля </w:t>
      </w:r>
      <w:r w:rsidR="00BF3214" w:rsidRPr="00B770DC">
        <w:rPr>
          <w:rFonts w:ascii="Times New Roman" w:hAnsi="Times New Roman"/>
          <w:b/>
          <w:sz w:val="24"/>
          <w:szCs w:val="24"/>
        </w:rPr>
        <w:t xml:space="preserve"> </w:t>
      </w:r>
      <w:r w:rsidRPr="00B770DC">
        <w:rPr>
          <w:rFonts w:ascii="Times New Roman" w:hAnsi="Times New Roman"/>
          <w:b/>
          <w:sz w:val="24"/>
          <w:szCs w:val="24"/>
        </w:rPr>
        <w:t>2021 г.</w:t>
      </w:r>
    </w:p>
    <w:p w:rsidR="00BF3214" w:rsidRPr="00B770DC" w:rsidRDefault="00BF3214" w:rsidP="00C9574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2969"/>
        <w:gridCol w:w="2426"/>
      </w:tblGrid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6" w:type="dxa"/>
          </w:tcPr>
          <w:p w:rsidR="00BF3214" w:rsidRPr="00B770DC" w:rsidRDefault="00BF3214" w:rsidP="00C957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09.00 – 09.30</w:t>
            </w:r>
          </w:p>
        </w:tc>
        <w:tc>
          <w:tcPr>
            <w:tcW w:w="2426" w:type="dxa"/>
          </w:tcPr>
          <w:p w:rsidR="00BF3214" w:rsidRPr="00B770DC" w:rsidRDefault="004A1028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BF3214" w:rsidRPr="00B770DC">
              <w:rPr>
                <w:rFonts w:ascii="Times New Roman" w:hAnsi="Times New Roman"/>
                <w:b/>
                <w:sz w:val="24"/>
                <w:szCs w:val="24"/>
              </w:rPr>
              <w:t>ойе</w:t>
            </w: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 xml:space="preserve"> ГБПОУ Р</w:t>
            </w:r>
            <w:proofErr w:type="gramStart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Я) «Покровский колледж»</w:t>
            </w: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09.30 – 10.00</w:t>
            </w:r>
          </w:p>
        </w:tc>
        <w:tc>
          <w:tcPr>
            <w:tcW w:w="2426" w:type="dxa"/>
          </w:tcPr>
          <w:p w:rsidR="00BF3214" w:rsidRPr="00B770DC" w:rsidRDefault="004A1028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Фойе ГБПОУ Р</w:t>
            </w:r>
            <w:proofErr w:type="gramStart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Я) «Покровский колледж»</w:t>
            </w: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Теоретический тур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2426" w:type="dxa"/>
          </w:tcPr>
          <w:p w:rsidR="00BF3214" w:rsidRPr="00B770DC" w:rsidRDefault="00514640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. 11</w:t>
            </w:r>
            <w:r w:rsidR="00BF3214" w:rsidRPr="00B770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12.00 – 13.00</w:t>
            </w:r>
          </w:p>
        </w:tc>
        <w:tc>
          <w:tcPr>
            <w:tcW w:w="2426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13.00 -  16.00</w:t>
            </w:r>
          </w:p>
        </w:tc>
        <w:tc>
          <w:tcPr>
            <w:tcW w:w="2426" w:type="dxa"/>
          </w:tcPr>
          <w:p w:rsidR="00BF3214" w:rsidRPr="00B770DC" w:rsidRDefault="00A64A0D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 xml:space="preserve">Каб.11 </w:t>
            </w: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 xml:space="preserve">Работа жюри 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16.30 – 17.00</w:t>
            </w:r>
          </w:p>
        </w:tc>
        <w:tc>
          <w:tcPr>
            <w:tcW w:w="2426" w:type="dxa"/>
          </w:tcPr>
          <w:p w:rsidR="00BF3214" w:rsidRPr="00B770DC" w:rsidRDefault="00A64A0D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Каб.13</w:t>
            </w:r>
          </w:p>
        </w:tc>
      </w:tr>
      <w:tr w:rsidR="00BF3214" w:rsidRPr="00B770DC" w:rsidTr="00F50D70">
        <w:tc>
          <w:tcPr>
            <w:tcW w:w="4178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970" w:type="dxa"/>
          </w:tcPr>
          <w:p w:rsidR="00BF3214" w:rsidRPr="00B770DC" w:rsidRDefault="00BF3214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426" w:type="dxa"/>
          </w:tcPr>
          <w:p w:rsidR="00BF3214" w:rsidRPr="00B770DC" w:rsidRDefault="00A64A0D" w:rsidP="00C957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Фойе ГБПОУ Р</w:t>
            </w:r>
            <w:proofErr w:type="gramStart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С(</w:t>
            </w:r>
            <w:proofErr w:type="gramEnd"/>
            <w:r w:rsidRPr="00B770DC">
              <w:rPr>
                <w:rFonts w:ascii="Times New Roman" w:hAnsi="Times New Roman"/>
                <w:b/>
                <w:sz w:val="24"/>
                <w:szCs w:val="24"/>
              </w:rPr>
              <w:t>Я) «Покровский колледж»</w:t>
            </w:r>
          </w:p>
        </w:tc>
      </w:tr>
    </w:tbl>
    <w:p w:rsidR="00BF3214" w:rsidRPr="00B770DC" w:rsidRDefault="00BF3214" w:rsidP="00C957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Pr="00B770DC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552183" w:rsidRDefault="00552183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A64A0D" w:rsidRDefault="00A64A0D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A64A0D" w:rsidRDefault="00A64A0D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BF3214" w:rsidRDefault="00BF3214" w:rsidP="00C95748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552183" w:rsidRPr="002A422B" w:rsidRDefault="00BF3214" w:rsidP="00552183">
      <w:pPr>
        <w:pStyle w:val="31"/>
        <w:shd w:val="clear" w:color="auto" w:fill="auto"/>
        <w:spacing w:line="276" w:lineRule="auto"/>
        <w:jc w:val="right"/>
        <w:rPr>
          <w:rStyle w:val="30"/>
          <w:i/>
          <w:color w:val="000000"/>
          <w:sz w:val="24"/>
          <w:szCs w:val="24"/>
        </w:rPr>
      </w:pPr>
      <w:r w:rsidRPr="00254A27">
        <w:rPr>
          <w:i/>
          <w:sz w:val="24"/>
          <w:szCs w:val="24"/>
        </w:rPr>
        <w:t xml:space="preserve">Приложение </w:t>
      </w:r>
      <w:r w:rsidR="00552183" w:rsidRPr="002A422B">
        <w:rPr>
          <w:rStyle w:val="30"/>
          <w:i/>
          <w:color w:val="000000"/>
          <w:sz w:val="24"/>
          <w:szCs w:val="24"/>
        </w:rPr>
        <w:t xml:space="preserve">к приказу </w:t>
      </w:r>
      <w:r w:rsidR="00552183" w:rsidRPr="002A422B">
        <w:rPr>
          <w:rStyle w:val="30"/>
          <w:bCs/>
          <w:i/>
          <w:color w:val="000000"/>
          <w:sz w:val="24"/>
          <w:szCs w:val="24"/>
        </w:rPr>
        <w:t xml:space="preserve">№ 01-03/474              от   31.03.2021 г.           </w:t>
      </w:r>
    </w:p>
    <w:p w:rsidR="00552183" w:rsidRPr="002A422B" w:rsidRDefault="00552183" w:rsidP="00552183">
      <w:pPr>
        <w:pStyle w:val="31"/>
        <w:shd w:val="clear" w:color="auto" w:fill="auto"/>
        <w:spacing w:line="276" w:lineRule="auto"/>
        <w:jc w:val="center"/>
        <w:rPr>
          <w:rStyle w:val="30"/>
          <w:b/>
          <w:color w:val="000000"/>
          <w:sz w:val="24"/>
          <w:szCs w:val="24"/>
        </w:rPr>
      </w:pPr>
    </w:p>
    <w:p w:rsidR="00BF3214" w:rsidRPr="00254A27" w:rsidRDefault="00BF3214" w:rsidP="0055218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BF3214" w:rsidRPr="00254A27" w:rsidRDefault="00BF3214" w:rsidP="005A6D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Форма заявки</w:t>
      </w:r>
    </w:p>
    <w:p w:rsidR="00BF3214" w:rsidRPr="00254A27" w:rsidRDefault="00BF3214" w:rsidP="005A6D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A27">
        <w:rPr>
          <w:rFonts w:ascii="Times New Roman" w:hAnsi="Times New Roman"/>
          <w:i/>
          <w:sz w:val="24"/>
          <w:szCs w:val="24"/>
        </w:rPr>
        <w:t>(на фирменном бланке за подписью директора в формате .</w:t>
      </w:r>
      <w:r w:rsidRPr="00254A27">
        <w:rPr>
          <w:rFonts w:ascii="Times New Roman" w:hAnsi="Times New Roman"/>
          <w:i/>
          <w:sz w:val="24"/>
          <w:szCs w:val="24"/>
          <w:lang w:val="en-US"/>
        </w:rPr>
        <w:t>pdf</w:t>
      </w:r>
      <w:r w:rsidRPr="00254A27">
        <w:rPr>
          <w:rFonts w:ascii="Times New Roman" w:hAnsi="Times New Roman"/>
          <w:i/>
          <w:sz w:val="24"/>
          <w:szCs w:val="24"/>
        </w:rPr>
        <w:t xml:space="preserve"> или .</w:t>
      </w:r>
      <w:r w:rsidRPr="00254A27">
        <w:rPr>
          <w:rFonts w:ascii="Times New Roman" w:hAnsi="Times New Roman"/>
          <w:i/>
          <w:sz w:val="24"/>
          <w:szCs w:val="24"/>
          <w:lang w:val="en-US"/>
        </w:rPr>
        <w:t>jpg</w:t>
      </w:r>
      <w:r w:rsidRPr="00254A27">
        <w:rPr>
          <w:rFonts w:ascii="Times New Roman" w:hAnsi="Times New Roman"/>
          <w:i/>
          <w:sz w:val="24"/>
          <w:szCs w:val="24"/>
        </w:rPr>
        <w:t xml:space="preserve"> </w:t>
      </w:r>
    </w:p>
    <w:p w:rsidR="00BF3214" w:rsidRPr="00254A27" w:rsidRDefault="00BF3214" w:rsidP="005A6D1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A27">
        <w:rPr>
          <w:rFonts w:ascii="Times New Roman" w:hAnsi="Times New Roman"/>
          <w:i/>
          <w:sz w:val="24"/>
          <w:szCs w:val="24"/>
        </w:rPr>
        <w:t>вместе с редактируемой версией в формате .</w:t>
      </w:r>
      <w:r w:rsidRPr="00254A27">
        <w:rPr>
          <w:rFonts w:ascii="Times New Roman" w:hAnsi="Times New Roman"/>
          <w:i/>
          <w:sz w:val="24"/>
          <w:szCs w:val="24"/>
          <w:lang w:val="en-US"/>
        </w:rPr>
        <w:t>doc</w:t>
      </w:r>
      <w:r w:rsidRPr="00254A27">
        <w:rPr>
          <w:rFonts w:ascii="Times New Roman" w:hAnsi="Times New Roman"/>
          <w:i/>
          <w:sz w:val="24"/>
          <w:szCs w:val="24"/>
        </w:rPr>
        <w:t>)</w:t>
      </w:r>
    </w:p>
    <w:p w:rsidR="00BF3214" w:rsidRDefault="00BF3214" w:rsidP="005A6D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3214" w:rsidRPr="00254A27" w:rsidRDefault="00BF3214" w:rsidP="007520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A27">
        <w:rPr>
          <w:rFonts w:ascii="Times New Roman" w:hAnsi="Times New Roman"/>
          <w:b/>
          <w:sz w:val="24"/>
          <w:szCs w:val="24"/>
        </w:rPr>
        <w:t>Заявка</w:t>
      </w:r>
    </w:p>
    <w:p w:rsidR="0075201F" w:rsidRPr="002A422B" w:rsidRDefault="0075201F" w:rsidP="0075201F">
      <w:pPr>
        <w:pStyle w:val="31"/>
        <w:shd w:val="clear" w:color="auto" w:fill="auto"/>
        <w:spacing w:line="276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  <w:r>
        <w:rPr>
          <w:sz w:val="24"/>
          <w:szCs w:val="24"/>
        </w:rPr>
        <w:t>н</w:t>
      </w:r>
      <w:r w:rsidR="00BF3214" w:rsidRPr="00254A27">
        <w:rPr>
          <w:sz w:val="24"/>
          <w:szCs w:val="24"/>
        </w:rPr>
        <w:t>а</w:t>
      </w:r>
      <w:r>
        <w:rPr>
          <w:sz w:val="24"/>
          <w:szCs w:val="24"/>
        </w:rPr>
        <w:t xml:space="preserve"> участие </w:t>
      </w:r>
      <w:r w:rsidR="00BF3214" w:rsidRPr="00254A27">
        <w:rPr>
          <w:sz w:val="24"/>
          <w:szCs w:val="24"/>
        </w:rPr>
        <w:t xml:space="preserve"> </w:t>
      </w:r>
      <w:r w:rsidR="00552183">
        <w:rPr>
          <w:sz w:val="24"/>
          <w:szCs w:val="24"/>
        </w:rPr>
        <w:t xml:space="preserve">в </w:t>
      </w:r>
      <w:r w:rsidRPr="002A422B">
        <w:rPr>
          <w:rStyle w:val="30"/>
          <w:b/>
          <w:color w:val="000000"/>
          <w:sz w:val="24"/>
          <w:szCs w:val="24"/>
          <w:lang w:val="en-US"/>
        </w:rPr>
        <w:t>I</w:t>
      </w:r>
      <w:r>
        <w:rPr>
          <w:rStyle w:val="30"/>
          <w:b/>
          <w:color w:val="000000"/>
          <w:sz w:val="24"/>
          <w:szCs w:val="24"/>
        </w:rPr>
        <w:t xml:space="preserve"> республиканской олимпиаде</w:t>
      </w:r>
      <w:r w:rsidRPr="002A422B">
        <w:rPr>
          <w:rStyle w:val="30"/>
          <w:b/>
          <w:color w:val="000000"/>
          <w:sz w:val="24"/>
          <w:szCs w:val="24"/>
        </w:rPr>
        <w:t xml:space="preserve"> профессионального мастерства </w:t>
      </w:r>
      <w:proofErr w:type="gramStart"/>
      <w:r w:rsidRPr="002A422B">
        <w:rPr>
          <w:rStyle w:val="30"/>
          <w:b/>
          <w:color w:val="000000"/>
          <w:sz w:val="24"/>
          <w:szCs w:val="24"/>
        </w:rPr>
        <w:t>обучающихся</w:t>
      </w:r>
      <w:proofErr w:type="gramEnd"/>
      <w:r w:rsidRPr="002A422B">
        <w:rPr>
          <w:rStyle w:val="30"/>
          <w:b/>
          <w:color w:val="000000"/>
          <w:sz w:val="24"/>
          <w:szCs w:val="24"/>
        </w:rPr>
        <w:t xml:space="preserve"> </w:t>
      </w:r>
      <w:r>
        <w:rPr>
          <w:rStyle w:val="30"/>
          <w:b/>
          <w:color w:val="000000"/>
          <w:sz w:val="24"/>
          <w:szCs w:val="24"/>
        </w:rPr>
        <w:t xml:space="preserve">в ПОО </w:t>
      </w:r>
    </w:p>
    <w:p w:rsidR="0075201F" w:rsidRPr="002A422B" w:rsidRDefault="0075201F" w:rsidP="0075201F">
      <w:pPr>
        <w:pStyle w:val="31"/>
        <w:shd w:val="clear" w:color="auto" w:fill="auto"/>
        <w:spacing w:line="276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  <w:r>
        <w:rPr>
          <w:rStyle w:val="30"/>
          <w:b/>
          <w:color w:val="000000"/>
          <w:sz w:val="24"/>
          <w:szCs w:val="24"/>
        </w:rPr>
        <w:t xml:space="preserve">по УГС </w:t>
      </w:r>
      <w:r w:rsidRPr="002A422B">
        <w:rPr>
          <w:rStyle w:val="30"/>
          <w:b/>
          <w:color w:val="000000"/>
          <w:sz w:val="24"/>
          <w:szCs w:val="24"/>
        </w:rPr>
        <w:t xml:space="preserve">09.00.00 «Информатика и вычислительная техника» </w:t>
      </w:r>
    </w:p>
    <w:p w:rsidR="00BF3214" w:rsidRPr="00254A27" w:rsidRDefault="00BF3214" w:rsidP="00A64A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Специальность, курс обучения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Полное наименование ПОО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ФИО сопровождающего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Должность сопровождающего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214" w:rsidRPr="00254A27" w:rsidTr="002F40A9">
        <w:tc>
          <w:tcPr>
            <w:tcW w:w="3888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Контактные данные сопровождающего (</w:t>
            </w:r>
            <w:proofErr w:type="spellStart"/>
            <w:r w:rsidRPr="00847208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847208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5683" w:type="dxa"/>
          </w:tcPr>
          <w:p w:rsidR="00BF3214" w:rsidRPr="00847208" w:rsidRDefault="00BF3214" w:rsidP="002F40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3214" w:rsidRDefault="00BF3214" w:rsidP="005A6D1D">
      <w:pPr>
        <w:jc w:val="center"/>
        <w:rPr>
          <w:rFonts w:ascii="Times New Roman" w:hAnsi="Times New Roman"/>
          <w:sz w:val="24"/>
          <w:szCs w:val="24"/>
        </w:rPr>
      </w:pPr>
    </w:p>
    <w:p w:rsidR="00BF3214" w:rsidRPr="00254A27" w:rsidRDefault="00BF3214" w:rsidP="005A6D1D">
      <w:pPr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__________________                  __________________                   ____________________</w:t>
      </w:r>
      <w:r w:rsidRPr="00254A27">
        <w:rPr>
          <w:rFonts w:ascii="Times New Roman" w:hAnsi="Times New Roman"/>
          <w:i/>
          <w:sz w:val="24"/>
          <w:szCs w:val="24"/>
        </w:rPr>
        <w:t xml:space="preserve">  </w:t>
      </w:r>
      <w:r w:rsidRPr="00254A27">
        <w:rPr>
          <w:rFonts w:ascii="Times New Roman" w:hAnsi="Times New Roman"/>
          <w:i/>
          <w:sz w:val="16"/>
          <w:szCs w:val="16"/>
        </w:rPr>
        <w:t xml:space="preserve">должность руководителя ПОО                                                  подпись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Pr="00254A27">
        <w:rPr>
          <w:rFonts w:ascii="Times New Roman" w:hAnsi="Times New Roman"/>
          <w:i/>
          <w:sz w:val="16"/>
          <w:szCs w:val="16"/>
        </w:rPr>
        <w:t xml:space="preserve">     инициалы, фамилия</w:t>
      </w:r>
    </w:p>
    <w:p w:rsidR="00BF3214" w:rsidRDefault="00BF3214" w:rsidP="005A6D1D">
      <w:pPr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МП</w:t>
      </w:r>
    </w:p>
    <w:p w:rsidR="00BF3214" w:rsidRDefault="00BF3214" w:rsidP="005A6D1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3214" w:rsidRDefault="00BF3214" w:rsidP="005A6D1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3214" w:rsidRDefault="00BF3214" w:rsidP="005A6D1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D25D1">
        <w:rPr>
          <w:rFonts w:ascii="Times New Roman" w:hAnsi="Times New Roman"/>
          <w:sz w:val="18"/>
          <w:szCs w:val="18"/>
        </w:rPr>
        <w:t>СОГЛАСИЕ НА ОБРАБОТКУ ПЕРСОНАЛЬНЫХ ДАННЫХ</w:t>
      </w:r>
    </w:p>
    <w:p w:rsidR="00BF3214" w:rsidRDefault="00BF3214" w:rsidP="005A6D1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F3214" w:rsidRDefault="00BF3214" w:rsidP="005A6D1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Я,_____________________________________________________________________________________________________,</w:t>
      </w:r>
    </w:p>
    <w:p w:rsidR="00BF3214" w:rsidRDefault="00BF3214" w:rsidP="005A6D1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полностью)</w:t>
      </w:r>
    </w:p>
    <w:p w:rsidR="00BF3214" w:rsidRDefault="00BF3214" w:rsidP="005A6D1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со ст. 9 Федерального закона от 27 июля 2006 года №152-ФЗ «О персональных данных», даю свое согласие ГАУ ДПО РС(Я) «Институт развития профессионального образования», расположенному по адресу: </w:t>
      </w:r>
      <w:proofErr w:type="spellStart"/>
      <w:r>
        <w:rPr>
          <w:rFonts w:ascii="Times New Roman" w:hAnsi="Times New Roman"/>
          <w:sz w:val="18"/>
          <w:szCs w:val="18"/>
        </w:rPr>
        <w:t>г.Якутск</w:t>
      </w:r>
      <w:proofErr w:type="spellEnd"/>
      <w:r>
        <w:rPr>
          <w:rFonts w:ascii="Times New Roman" w:hAnsi="Times New Roman"/>
          <w:sz w:val="18"/>
          <w:szCs w:val="18"/>
        </w:rPr>
        <w:t xml:space="preserve">, ул. </w:t>
      </w:r>
      <w:proofErr w:type="spellStart"/>
      <w:r>
        <w:rPr>
          <w:rFonts w:ascii="Times New Roman" w:hAnsi="Times New Roman"/>
          <w:sz w:val="18"/>
          <w:szCs w:val="18"/>
        </w:rPr>
        <w:t>Курашова</w:t>
      </w:r>
      <w:proofErr w:type="spellEnd"/>
      <w:r>
        <w:rPr>
          <w:rFonts w:ascii="Times New Roman" w:hAnsi="Times New Roman"/>
          <w:sz w:val="18"/>
          <w:szCs w:val="18"/>
        </w:rPr>
        <w:t>, 36,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документа;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 данные договора об обучении; оценки из документа об образовании; результаты испытаний,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BF3214" w:rsidRDefault="00BF3214" w:rsidP="005A6D1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F3214" w:rsidRDefault="00BF3214" w:rsidP="005A6D1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 </w:t>
      </w:r>
    </w:p>
    <w:p w:rsidR="00BF3214" w:rsidRPr="008101A7" w:rsidRDefault="00BF3214" w:rsidP="005A6D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(личная подпись, расшифровка подписи, дата)</w:t>
      </w:r>
    </w:p>
    <w:p w:rsidR="00BF3214" w:rsidRPr="00CC7EB1" w:rsidRDefault="00BF3214" w:rsidP="00C95748">
      <w:pPr>
        <w:pStyle w:val="41"/>
        <w:framePr w:wrap="none" w:vAnchor="page" w:hAnchor="page" w:x="1371" w:y="4691"/>
        <w:shd w:val="clear" w:color="auto" w:fill="auto"/>
        <w:spacing w:line="276" w:lineRule="auto"/>
        <w:rPr>
          <w:sz w:val="24"/>
          <w:szCs w:val="24"/>
        </w:rPr>
      </w:pPr>
      <w:r w:rsidRPr="00CC7EB1">
        <w:rPr>
          <w:rStyle w:val="40"/>
          <w:noProof w:val="0"/>
          <w:color w:val="000000"/>
          <w:sz w:val="24"/>
          <w:szCs w:val="24"/>
        </w:rPr>
        <w:t xml:space="preserve"> </w:t>
      </w:r>
    </w:p>
    <w:p w:rsidR="00BF3214" w:rsidRPr="00CC7EB1" w:rsidRDefault="00BF3214">
      <w:pPr>
        <w:pStyle w:val="31"/>
        <w:widowControl/>
        <w:shd w:val="clear" w:color="auto" w:fill="auto"/>
        <w:spacing w:line="276" w:lineRule="auto"/>
        <w:jc w:val="center"/>
        <w:rPr>
          <w:sz w:val="24"/>
          <w:szCs w:val="24"/>
        </w:rPr>
      </w:pPr>
    </w:p>
    <w:sectPr w:rsidR="00BF3214" w:rsidRPr="00CC7EB1" w:rsidSect="00CC7E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3CEA300C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0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0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8"/>
      <w:numFmt w:val="decimal"/>
      <w:lvlText w:val="11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0"/>
      <w:numFmt w:val="decimal"/>
      <w:lvlText w:val="13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8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>
    <w:nsid w:val="00000025"/>
    <w:multiLevelType w:val="multilevel"/>
    <w:tmpl w:val="00000024"/>
    <w:lvl w:ilvl="0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22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>
    <w:nsid w:val="00000027"/>
    <w:multiLevelType w:val="multilevel"/>
    <w:tmpl w:val="00000026"/>
    <w:lvl w:ilvl="0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9.0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>
    <w:nsid w:val="2F8B3399"/>
    <w:multiLevelType w:val="multilevel"/>
    <w:tmpl w:val="642EC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3E4B761D"/>
    <w:multiLevelType w:val="multilevel"/>
    <w:tmpl w:val="325C62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2">
    <w:nsid w:val="418F52D2"/>
    <w:multiLevelType w:val="multilevel"/>
    <w:tmpl w:val="F2761E9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  <w:color w:val="000000"/>
      </w:rPr>
    </w:lvl>
  </w:abstractNum>
  <w:abstractNum w:abstractNumId="23">
    <w:nsid w:val="4A060681"/>
    <w:multiLevelType w:val="multilevel"/>
    <w:tmpl w:val="740A42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4">
    <w:nsid w:val="4E7D534F"/>
    <w:multiLevelType w:val="hybridMultilevel"/>
    <w:tmpl w:val="DFA68908"/>
    <w:lvl w:ilvl="0" w:tplc="9DFE8E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94E9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08B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D8E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225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046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92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E82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4A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B225F9D"/>
    <w:multiLevelType w:val="multilevel"/>
    <w:tmpl w:val="8BA81D5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  <w:color w:val="000000"/>
      </w:rPr>
    </w:lvl>
  </w:abstractNum>
  <w:abstractNum w:abstractNumId="26">
    <w:nsid w:val="5B77223A"/>
    <w:multiLevelType w:val="multilevel"/>
    <w:tmpl w:val="61C068C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7">
    <w:nsid w:val="74EA7447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3"/>
  </w:num>
  <w:num w:numId="23">
    <w:abstractNumId w:val="26"/>
  </w:num>
  <w:num w:numId="24">
    <w:abstractNumId w:val="21"/>
  </w:num>
  <w:num w:numId="25">
    <w:abstractNumId w:val="27"/>
  </w:num>
  <w:num w:numId="26">
    <w:abstractNumId w:val="25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C9"/>
    <w:rsid w:val="00004FFD"/>
    <w:rsid w:val="0001772E"/>
    <w:rsid w:val="0002367C"/>
    <w:rsid w:val="00036AE9"/>
    <w:rsid w:val="000510C5"/>
    <w:rsid w:val="000530CF"/>
    <w:rsid w:val="00062858"/>
    <w:rsid w:val="0007104C"/>
    <w:rsid w:val="000717AF"/>
    <w:rsid w:val="000717B4"/>
    <w:rsid w:val="00075CC9"/>
    <w:rsid w:val="00085664"/>
    <w:rsid w:val="00086E9B"/>
    <w:rsid w:val="00090E91"/>
    <w:rsid w:val="000A1333"/>
    <w:rsid w:val="000A219F"/>
    <w:rsid w:val="000A696E"/>
    <w:rsid w:val="000B2A6A"/>
    <w:rsid w:val="000B61B2"/>
    <w:rsid w:val="000C4488"/>
    <w:rsid w:val="000D6A70"/>
    <w:rsid w:val="000D6E24"/>
    <w:rsid w:val="000E6112"/>
    <w:rsid w:val="000F743B"/>
    <w:rsid w:val="001011ED"/>
    <w:rsid w:val="00102B37"/>
    <w:rsid w:val="001076E2"/>
    <w:rsid w:val="00113EAA"/>
    <w:rsid w:val="00114384"/>
    <w:rsid w:val="001175C0"/>
    <w:rsid w:val="00134BAE"/>
    <w:rsid w:val="001504AD"/>
    <w:rsid w:val="00166106"/>
    <w:rsid w:val="0017756C"/>
    <w:rsid w:val="001805F1"/>
    <w:rsid w:val="00182DFB"/>
    <w:rsid w:val="001872FA"/>
    <w:rsid w:val="001A6AA0"/>
    <w:rsid w:val="001C1C4D"/>
    <w:rsid w:val="001C6228"/>
    <w:rsid w:val="001C6FF5"/>
    <w:rsid w:val="001D058A"/>
    <w:rsid w:val="001D7CCE"/>
    <w:rsid w:val="001F4F9F"/>
    <w:rsid w:val="0021771B"/>
    <w:rsid w:val="00230D38"/>
    <w:rsid w:val="00254A27"/>
    <w:rsid w:val="00260854"/>
    <w:rsid w:val="002809C4"/>
    <w:rsid w:val="002910E6"/>
    <w:rsid w:val="00293840"/>
    <w:rsid w:val="002A0D0A"/>
    <w:rsid w:val="002A422B"/>
    <w:rsid w:val="002B14B6"/>
    <w:rsid w:val="002C0240"/>
    <w:rsid w:val="002C216E"/>
    <w:rsid w:val="002C479D"/>
    <w:rsid w:val="002C5FD7"/>
    <w:rsid w:val="002D6BF6"/>
    <w:rsid w:val="002D7949"/>
    <w:rsid w:val="002E3EAF"/>
    <w:rsid w:val="002E48CB"/>
    <w:rsid w:val="002F3B66"/>
    <w:rsid w:val="002F40A9"/>
    <w:rsid w:val="00303BCB"/>
    <w:rsid w:val="00310425"/>
    <w:rsid w:val="0033672F"/>
    <w:rsid w:val="0034354F"/>
    <w:rsid w:val="0034728C"/>
    <w:rsid w:val="00354043"/>
    <w:rsid w:val="00355D02"/>
    <w:rsid w:val="00361EAB"/>
    <w:rsid w:val="003903DF"/>
    <w:rsid w:val="00390960"/>
    <w:rsid w:val="003959C7"/>
    <w:rsid w:val="003A1EA6"/>
    <w:rsid w:val="003B0894"/>
    <w:rsid w:val="003C1852"/>
    <w:rsid w:val="003C3017"/>
    <w:rsid w:val="003D6232"/>
    <w:rsid w:val="003E1BBF"/>
    <w:rsid w:val="003E24B7"/>
    <w:rsid w:val="003E2C47"/>
    <w:rsid w:val="003F5769"/>
    <w:rsid w:val="004023D4"/>
    <w:rsid w:val="00406BC1"/>
    <w:rsid w:val="00410FE5"/>
    <w:rsid w:val="00421095"/>
    <w:rsid w:val="004241BF"/>
    <w:rsid w:val="00457635"/>
    <w:rsid w:val="00466CA3"/>
    <w:rsid w:val="004706F1"/>
    <w:rsid w:val="00473A43"/>
    <w:rsid w:val="0047702F"/>
    <w:rsid w:val="004949C7"/>
    <w:rsid w:val="004A06DD"/>
    <w:rsid w:val="004A1028"/>
    <w:rsid w:val="004A20D0"/>
    <w:rsid w:val="004B6E7B"/>
    <w:rsid w:val="004D0BEF"/>
    <w:rsid w:val="004D73FB"/>
    <w:rsid w:val="004D7B36"/>
    <w:rsid w:val="004F5660"/>
    <w:rsid w:val="00511002"/>
    <w:rsid w:val="00514640"/>
    <w:rsid w:val="00515EFB"/>
    <w:rsid w:val="005301F0"/>
    <w:rsid w:val="00533783"/>
    <w:rsid w:val="005451D6"/>
    <w:rsid w:val="0054637E"/>
    <w:rsid w:val="00552183"/>
    <w:rsid w:val="00566041"/>
    <w:rsid w:val="00573EC0"/>
    <w:rsid w:val="00577DEC"/>
    <w:rsid w:val="00582DC0"/>
    <w:rsid w:val="005831B5"/>
    <w:rsid w:val="00587287"/>
    <w:rsid w:val="005874F0"/>
    <w:rsid w:val="005A3C7C"/>
    <w:rsid w:val="005A6D1D"/>
    <w:rsid w:val="005C0C79"/>
    <w:rsid w:val="005C1D84"/>
    <w:rsid w:val="005C24EC"/>
    <w:rsid w:val="005C3E76"/>
    <w:rsid w:val="005C7F4B"/>
    <w:rsid w:val="005D0713"/>
    <w:rsid w:val="005D0BAF"/>
    <w:rsid w:val="005E2D4A"/>
    <w:rsid w:val="005F0370"/>
    <w:rsid w:val="005F3A92"/>
    <w:rsid w:val="00602EA2"/>
    <w:rsid w:val="0060707B"/>
    <w:rsid w:val="00616646"/>
    <w:rsid w:val="00621A23"/>
    <w:rsid w:val="006259A6"/>
    <w:rsid w:val="006402A0"/>
    <w:rsid w:val="006613E6"/>
    <w:rsid w:val="00673CC4"/>
    <w:rsid w:val="00685AB3"/>
    <w:rsid w:val="0069601C"/>
    <w:rsid w:val="006A35BA"/>
    <w:rsid w:val="006B33A3"/>
    <w:rsid w:val="006B3439"/>
    <w:rsid w:val="006C3BE8"/>
    <w:rsid w:val="006D1080"/>
    <w:rsid w:val="006D25D1"/>
    <w:rsid w:val="006E6675"/>
    <w:rsid w:val="006F1752"/>
    <w:rsid w:val="00712291"/>
    <w:rsid w:val="007129EF"/>
    <w:rsid w:val="00722312"/>
    <w:rsid w:val="0072773B"/>
    <w:rsid w:val="00734B9D"/>
    <w:rsid w:val="00743CF2"/>
    <w:rsid w:val="0075201F"/>
    <w:rsid w:val="00753DD4"/>
    <w:rsid w:val="007726D9"/>
    <w:rsid w:val="00783284"/>
    <w:rsid w:val="007910EA"/>
    <w:rsid w:val="00793D6D"/>
    <w:rsid w:val="007A48D7"/>
    <w:rsid w:val="007B2B8B"/>
    <w:rsid w:val="007B3F7C"/>
    <w:rsid w:val="007C1791"/>
    <w:rsid w:val="007D1A79"/>
    <w:rsid w:val="007D6943"/>
    <w:rsid w:val="007E5789"/>
    <w:rsid w:val="008010BE"/>
    <w:rsid w:val="008101A7"/>
    <w:rsid w:val="00847208"/>
    <w:rsid w:val="00851E01"/>
    <w:rsid w:val="00852237"/>
    <w:rsid w:val="008565B0"/>
    <w:rsid w:val="00856CBB"/>
    <w:rsid w:val="0086671A"/>
    <w:rsid w:val="00871750"/>
    <w:rsid w:val="00886638"/>
    <w:rsid w:val="008A78B6"/>
    <w:rsid w:val="008C758E"/>
    <w:rsid w:val="008D6724"/>
    <w:rsid w:val="008E59DA"/>
    <w:rsid w:val="008F55FE"/>
    <w:rsid w:val="00903264"/>
    <w:rsid w:val="00910E33"/>
    <w:rsid w:val="00930F41"/>
    <w:rsid w:val="00935ED2"/>
    <w:rsid w:val="00942070"/>
    <w:rsid w:val="00945B31"/>
    <w:rsid w:val="009465EC"/>
    <w:rsid w:val="0094683D"/>
    <w:rsid w:val="00955629"/>
    <w:rsid w:val="00965888"/>
    <w:rsid w:val="00977BBD"/>
    <w:rsid w:val="00984CD8"/>
    <w:rsid w:val="009B3351"/>
    <w:rsid w:val="009C0DBF"/>
    <w:rsid w:val="009C5A37"/>
    <w:rsid w:val="009E4A16"/>
    <w:rsid w:val="009F4240"/>
    <w:rsid w:val="009F505E"/>
    <w:rsid w:val="009F6D53"/>
    <w:rsid w:val="00A001EF"/>
    <w:rsid w:val="00A16414"/>
    <w:rsid w:val="00A27D50"/>
    <w:rsid w:val="00A40966"/>
    <w:rsid w:val="00A54305"/>
    <w:rsid w:val="00A54808"/>
    <w:rsid w:val="00A618EB"/>
    <w:rsid w:val="00A64A0D"/>
    <w:rsid w:val="00A64F90"/>
    <w:rsid w:val="00A6754E"/>
    <w:rsid w:val="00A701A9"/>
    <w:rsid w:val="00A7602F"/>
    <w:rsid w:val="00A776DF"/>
    <w:rsid w:val="00A81AB8"/>
    <w:rsid w:val="00A90524"/>
    <w:rsid w:val="00AA1A28"/>
    <w:rsid w:val="00AD1F32"/>
    <w:rsid w:val="00AE181D"/>
    <w:rsid w:val="00AE2017"/>
    <w:rsid w:val="00AE5198"/>
    <w:rsid w:val="00AE5813"/>
    <w:rsid w:val="00AE7203"/>
    <w:rsid w:val="00AF3EE4"/>
    <w:rsid w:val="00B00116"/>
    <w:rsid w:val="00B0236C"/>
    <w:rsid w:val="00B028EC"/>
    <w:rsid w:val="00B04947"/>
    <w:rsid w:val="00B33EBE"/>
    <w:rsid w:val="00B544D9"/>
    <w:rsid w:val="00B548EF"/>
    <w:rsid w:val="00B56BA7"/>
    <w:rsid w:val="00B57605"/>
    <w:rsid w:val="00B62866"/>
    <w:rsid w:val="00B62B73"/>
    <w:rsid w:val="00B62DF5"/>
    <w:rsid w:val="00B6654D"/>
    <w:rsid w:val="00B770DC"/>
    <w:rsid w:val="00B84329"/>
    <w:rsid w:val="00B967E1"/>
    <w:rsid w:val="00BA4050"/>
    <w:rsid w:val="00BA7A03"/>
    <w:rsid w:val="00BD3D92"/>
    <w:rsid w:val="00BF2A06"/>
    <w:rsid w:val="00BF3214"/>
    <w:rsid w:val="00BF46FA"/>
    <w:rsid w:val="00C24241"/>
    <w:rsid w:val="00C27543"/>
    <w:rsid w:val="00C34419"/>
    <w:rsid w:val="00C3674E"/>
    <w:rsid w:val="00C46413"/>
    <w:rsid w:val="00C47DCF"/>
    <w:rsid w:val="00C50FDB"/>
    <w:rsid w:val="00C65C4C"/>
    <w:rsid w:val="00C70C59"/>
    <w:rsid w:val="00C744AF"/>
    <w:rsid w:val="00C95748"/>
    <w:rsid w:val="00C96E22"/>
    <w:rsid w:val="00CA0639"/>
    <w:rsid w:val="00CB1207"/>
    <w:rsid w:val="00CC12D8"/>
    <w:rsid w:val="00CC7EB1"/>
    <w:rsid w:val="00CD72D4"/>
    <w:rsid w:val="00CE1525"/>
    <w:rsid w:val="00CF06E0"/>
    <w:rsid w:val="00CF6726"/>
    <w:rsid w:val="00D23919"/>
    <w:rsid w:val="00D4704F"/>
    <w:rsid w:val="00D528E5"/>
    <w:rsid w:val="00D55D60"/>
    <w:rsid w:val="00D636B0"/>
    <w:rsid w:val="00D707FE"/>
    <w:rsid w:val="00D726E2"/>
    <w:rsid w:val="00D72E4B"/>
    <w:rsid w:val="00D8332B"/>
    <w:rsid w:val="00D856A4"/>
    <w:rsid w:val="00D85B5E"/>
    <w:rsid w:val="00D86950"/>
    <w:rsid w:val="00DC48DD"/>
    <w:rsid w:val="00DD5EFD"/>
    <w:rsid w:val="00DE05B4"/>
    <w:rsid w:val="00DF3B5B"/>
    <w:rsid w:val="00E0431F"/>
    <w:rsid w:val="00E07409"/>
    <w:rsid w:val="00E11859"/>
    <w:rsid w:val="00E127C8"/>
    <w:rsid w:val="00E31EC8"/>
    <w:rsid w:val="00E36057"/>
    <w:rsid w:val="00E376B8"/>
    <w:rsid w:val="00E41DA9"/>
    <w:rsid w:val="00E44BE0"/>
    <w:rsid w:val="00E516D2"/>
    <w:rsid w:val="00E520FA"/>
    <w:rsid w:val="00E53063"/>
    <w:rsid w:val="00E67294"/>
    <w:rsid w:val="00E70DA5"/>
    <w:rsid w:val="00E80B46"/>
    <w:rsid w:val="00E971E8"/>
    <w:rsid w:val="00EA5657"/>
    <w:rsid w:val="00EB4C75"/>
    <w:rsid w:val="00EB73AC"/>
    <w:rsid w:val="00EC2E92"/>
    <w:rsid w:val="00EC4529"/>
    <w:rsid w:val="00EC684F"/>
    <w:rsid w:val="00ED4482"/>
    <w:rsid w:val="00F02B7E"/>
    <w:rsid w:val="00F112BC"/>
    <w:rsid w:val="00F122E1"/>
    <w:rsid w:val="00F13880"/>
    <w:rsid w:val="00F34522"/>
    <w:rsid w:val="00F4090E"/>
    <w:rsid w:val="00F43C4A"/>
    <w:rsid w:val="00F50D70"/>
    <w:rsid w:val="00F5107C"/>
    <w:rsid w:val="00F542A3"/>
    <w:rsid w:val="00F57748"/>
    <w:rsid w:val="00F57EF4"/>
    <w:rsid w:val="00F667CD"/>
    <w:rsid w:val="00F70365"/>
    <w:rsid w:val="00F718C2"/>
    <w:rsid w:val="00F73B2D"/>
    <w:rsid w:val="00F81526"/>
    <w:rsid w:val="00F85FF4"/>
    <w:rsid w:val="00F90E12"/>
    <w:rsid w:val="00F91FED"/>
    <w:rsid w:val="00F926D5"/>
    <w:rsid w:val="00F94612"/>
    <w:rsid w:val="00F967DF"/>
    <w:rsid w:val="00FA0661"/>
    <w:rsid w:val="00FA3D0E"/>
    <w:rsid w:val="00FB4B92"/>
    <w:rsid w:val="00FD2659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0E6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20">
    <w:name w:val="Основной текст (2)"/>
    <w:uiPriority w:val="99"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2910E6"/>
    <w:rPr>
      <w:rFonts w:ascii="Times New Roman" w:hAnsi="Times New Roman" w:cs="Times New Roman"/>
      <w:b/>
      <w:bCs/>
      <w:spacing w:val="76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2910E6"/>
    <w:rPr>
      <w:rFonts w:ascii="Times New Roman" w:hAnsi="Times New Roman" w:cs="Times New Roman"/>
      <w:noProof/>
      <w:shd w:val="clear" w:color="auto" w:fill="FFFFFF"/>
    </w:rPr>
  </w:style>
  <w:style w:type="character" w:customStyle="1" w:styleId="40">
    <w:name w:val="Основной текст (4)"/>
    <w:uiPriority w:val="99"/>
    <w:rsid w:val="002910E6"/>
    <w:rPr>
      <w:rFonts w:ascii="Times New Roman" w:hAnsi="Times New Roman" w:cs="Times New Roman"/>
      <w:noProof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910E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pt">
    <w:name w:val="Заголовок №1 + Интервал 1 pt"/>
    <w:uiPriority w:val="99"/>
    <w:rsid w:val="002910E6"/>
    <w:rPr>
      <w:rFonts w:ascii="Times New Roman" w:hAnsi="Times New Roman" w:cs="Times New Roman"/>
      <w:b/>
      <w:bCs/>
      <w:i/>
      <w:iCs/>
      <w:spacing w:val="21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50">
    <w:name w:val="Основной текст (5)"/>
    <w:uiPriority w:val="99"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2910E6"/>
    <w:rPr>
      <w:rFonts w:ascii="Times New Roman" w:hAnsi="Times New Roman" w:cs="Times New Roman"/>
      <w:spacing w:val="7"/>
      <w:shd w:val="clear" w:color="auto" w:fill="FFFFFF"/>
    </w:rPr>
  </w:style>
  <w:style w:type="paragraph" w:styleId="a5">
    <w:name w:val="Body Text"/>
    <w:basedOn w:val="a"/>
    <w:link w:val="a4"/>
    <w:uiPriority w:val="99"/>
    <w:rsid w:val="002910E6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hAnsi="Times New Roman"/>
      <w:spacing w:val="7"/>
    </w:rPr>
  </w:style>
  <w:style w:type="character" w:customStyle="1" w:styleId="BodyTextChar1">
    <w:name w:val="Body Text Char1"/>
    <w:uiPriority w:val="99"/>
    <w:semiHidden/>
    <w:locked/>
    <w:rsid w:val="00FD2659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locked/>
    <w:rsid w:val="002910E6"/>
    <w:rPr>
      <w:rFonts w:cs="Times New Roman"/>
    </w:rPr>
  </w:style>
  <w:style w:type="character" w:customStyle="1" w:styleId="3pt">
    <w:name w:val="Основной текст + Интервал 3 pt"/>
    <w:uiPriority w:val="99"/>
    <w:rsid w:val="002910E6"/>
    <w:rPr>
      <w:rFonts w:ascii="Times New Roman" w:hAnsi="Times New Roman" w:cs="Times New Roman"/>
      <w:spacing w:val="70"/>
      <w:shd w:val="clear" w:color="auto" w:fill="FFFFFF"/>
    </w:rPr>
  </w:style>
  <w:style w:type="character" w:customStyle="1" w:styleId="22">
    <w:name w:val="Колонтитул (2)_"/>
    <w:link w:val="210"/>
    <w:uiPriority w:val="99"/>
    <w:locked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Колонтитул (2)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0">
    <w:name w:val="Колонтитул (2)2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3">
    <w:name w:val="Колонтитул (2) + 13"/>
    <w:aliases w:val="5 pt,Не курсив"/>
    <w:uiPriority w:val="99"/>
    <w:rsid w:val="002910E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">
    <w:name w:val="Колонтитул (2) + Не курсив"/>
    <w:uiPriority w:val="99"/>
    <w:rsid w:val="002910E6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25">
    <w:name w:val="Заголовок №2_"/>
    <w:link w:val="211"/>
    <w:uiPriority w:val="99"/>
    <w:locked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26">
    <w:name w:val="Заголовок №2"/>
    <w:uiPriority w:val="99"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6">
    <w:name w:val="Колонтитул_"/>
    <w:link w:val="12"/>
    <w:uiPriority w:val="99"/>
    <w:locked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a7">
    <w:name w:val="Колонтитул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27">
    <w:name w:val="Колонтитул2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u w:val="single"/>
      <w:shd w:val="clear" w:color="auto" w:fill="FFFFFF"/>
    </w:rPr>
  </w:style>
  <w:style w:type="character" w:customStyle="1" w:styleId="a8">
    <w:name w:val="Колонтитул + Не полужирный"/>
    <w:aliases w:val="Не курсив4,Интервал 0 pt13"/>
    <w:uiPriority w:val="99"/>
    <w:rsid w:val="002910E6"/>
    <w:rPr>
      <w:rFonts w:ascii="Times New Roman" w:hAnsi="Times New Roman" w:cs="Times New Roman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60">
    <w:name w:val="Основной текст (6)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2910E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70">
    <w:name w:val="Основной текст (7)"/>
    <w:uiPriority w:val="99"/>
    <w:rsid w:val="002910E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2910E6"/>
    <w:rPr>
      <w:rFonts w:ascii="Corbel" w:hAnsi="Corbel" w:cs="Corbel"/>
      <w:b/>
      <w:bCs/>
      <w:spacing w:val="-8"/>
      <w:sz w:val="20"/>
      <w:szCs w:val="20"/>
      <w:shd w:val="clear" w:color="auto" w:fill="FFFFFF"/>
    </w:rPr>
  </w:style>
  <w:style w:type="character" w:customStyle="1" w:styleId="80">
    <w:name w:val="Основной текст (8)"/>
    <w:uiPriority w:val="99"/>
    <w:rsid w:val="002910E6"/>
    <w:rPr>
      <w:rFonts w:ascii="Corbel" w:hAnsi="Corbel" w:cs="Corbel"/>
      <w:b/>
      <w:bCs/>
      <w:spacing w:val="-8"/>
      <w:sz w:val="20"/>
      <w:szCs w:val="20"/>
      <w:shd w:val="clear" w:color="auto" w:fill="FFFFFF"/>
    </w:rPr>
  </w:style>
  <w:style w:type="character" w:customStyle="1" w:styleId="63">
    <w:name w:val="Основной текст (6)3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  <w:lang w:val="en-US" w:eastAsia="en-US"/>
    </w:rPr>
  </w:style>
  <w:style w:type="character" w:customStyle="1" w:styleId="62">
    <w:name w:val="Основной текст (6)2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64">
    <w:name w:val="Основной текст (6) + Не курсив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a9">
    <w:name w:val="Подпись к таблице_"/>
    <w:link w:val="13"/>
    <w:uiPriority w:val="99"/>
    <w:locked/>
    <w:rsid w:val="002910E6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aa">
    <w:name w:val="Подпись к таблице"/>
    <w:uiPriority w:val="99"/>
    <w:rsid w:val="002910E6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3">
    <w:name w:val="Основной текст (9)3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2">
    <w:name w:val="Основной текст (9) + Не полужирный"/>
    <w:aliases w:val="Не курсив3"/>
    <w:uiPriority w:val="99"/>
    <w:rsid w:val="002910E6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920">
    <w:name w:val="Основной текст (9) + Не полужирный2"/>
    <w:aliases w:val="Не курсив2"/>
    <w:uiPriority w:val="99"/>
    <w:rsid w:val="002910E6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921">
    <w:name w:val="Основной текст (9)2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aliases w:val="Интервал 0 pt12"/>
    <w:uiPriority w:val="99"/>
    <w:rsid w:val="002910E6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0pt">
    <w:name w:val="Основной текст + 10 pt"/>
    <w:aliases w:val="Полужирный,Интервал 0 pt11"/>
    <w:uiPriority w:val="99"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0pt6">
    <w:name w:val="Основной текст + 10 pt6"/>
    <w:aliases w:val="Полужирный6"/>
    <w:uiPriority w:val="99"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94">
    <w:name w:val="Основной текст + 9"/>
    <w:aliases w:val="5 pt5,Интервал 0 pt10"/>
    <w:uiPriority w:val="99"/>
    <w:rsid w:val="002910E6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+ 5"/>
    <w:aliases w:val="5 pt4,Интервал 0 pt9"/>
    <w:uiPriority w:val="99"/>
    <w:rsid w:val="002910E6"/>
    <w:rPr>
      <w:rFonts w:ascii="Times New Roman" w:hAnsi="Times New Roman" w:cs="Times New Roman"/>
      <w:noProof/>
      <w:spacing w:val="0"/>
      <w:sz w:val="11"/>
      <w:szCs w:val="11"/>
      <w:shd w:val="clear" w:color="auto" w:fill="FFFFFF"/>
    </w:rPr>
  </w:style>
  <w:style w:type="character" w:customStyle="1" w:styleId="10pt5">
    <w:name w:val="Основной текст + 10 pt5"/>
    <w:aliases w:val="Полужирный5"/>
    <w:uiPriority w:val="99"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10pt4">
    <w:name w:val="Основной текст + 10 pt4"/>
    <w:aliases w:val="Полужирный4,Интервал 0 pt8"/>
    <w:uiPriority w:val="99"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10,5 pt3,Интервал 1 pt"/>
    <w:uiPriority w:val="99"/>
    <w:rsid w:val="002910E6"/>
    <w:rPr>
      <w:rFonts w:ascii="Microsoft Sans Serif" w:hAnsi="Microsoft Sans Serif" w:cs="Microsoft Sans Serif"/>
      <w:spacing w:val="21"/>
      <w:sz w:val="21"/>
      <w:szCs w:val="21"/>
      <w:shd w:val="clear" w:color="auto" w:fill="FFFFFF"/>
    </w:rPr>
  </w:style>
  <w:style w:type="character" w:customStyle="1" w:styleId="MicrosoftSansSerif1">
    <w:name w:val="Основной текст + Microsoft Sans Serif1"/>
    <w:aliases w:val="101,5 pt2,Интервал 0 pt7"/>
    <w:uiPriority w:val="99"/>
    <w:rsid w:val="002910E6"/>
    <w:rPr>
      <w:rFonts w:ascii="Microsoft Sans Serif" w:hAnsi="Microsoft Sans Serif" w:cs="Microsoft Sans Serif"/>
      <w:noProof/>
      <w:spacing w:val="0"/>
      <w:sz w:val="21"/>
      <w:szCs w:val="21"/>
      <w:shd w:val="clear" w:color="auto" w:fill="FFFFFF"/>
    </w:rPr>
  </w:style>
  <w:style w:type="character" w:customStyle="1" w:styleId="10pt3">
    <w:name w:val="Основной текст + 10 pt3"/>
    <w:aliases w:val="Полужирный3,Курсив,Интервал 0 pt6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Corbel">
    <w:name w:val="Основной текст + Corbel"/>
    <w:aliases w:val="10 pt,Интервал 0 pt5"/>
    <w:uiPriority w:val="99"/>
    <w:rsid w:val="002910E6"/>
    <w:rPr>
      <w:rFonts w:ascii="Corbel" w:hAnsi="Corbel" w:cs="Corbel"/>
      <w:noProof/>
      <w:spacing w:val="0"/>
      <w:sz w:val="20"/>
      <w:szCs w:val="20"/>
      <w:shd w:val="clear" w:color="auto" w:fill="FFFFFF"/>
    </w:rPr>
  </w:style>
  <w:style w:type="character" w:customStyle="1" w:styleId="10pt2">
    <w:name w:val="Основной текст + 10 pt2"/>
    <w:aliases w:val="Полужирный2,Малые прописные,Интервал 0 pt4"/>
    <w:uiPriority w:val="99"/>
    <w:rsid w:val="002910E6"/>
    <w:rPr>
      <w:rFonts w:ascii="Times New Roman" w:hAnsi="Times New Roman" w:cs="Times New Roman"/>
      <w:b/>
      <w:bCs/>
      <w:smallCaps/>
      <w:spacing w:val="5"/>
      <w:sz w:val="20"/>
      <w:szCs w:val="20"/>
      <w:shd w:val="clear" w:color="auto" w:fill="FFFFFF"/>
      <w:lang w:val="en-US" w:eastAsia="en-US"/>
    </w:rPr>
  </w:style>
  <w:style w:type="character" w:customStyle="1" w:styleId="10pt1">
    <w:name w:val="Основной текст + 10 pt1"/>
    <w:aliases w:val="Полужирный1,Интервал 0 pt3"/>
    <w:uiPriority w:val="99"/>
    <w:rsid w:val="002910E6"/>
    <w:rPr>
      <w:rFonts w:ascii="Times New Roman" w:hAnsi="Times New Roman" w:cs="Times New Roman"/>
      <w:b/>
      <w:bCs/>
      <w:spacing w:val="-7"/>
      <w:sz w:val="20"/>
      <w:szCs w:val="20"/>
      <w:shd w:val="clear" w:color="auto" w:fill="FFFFFF"/>
      <w:lang w:val="en-US" w:eastAsia="en-US"/>
    </w:rPr>
  </w:style>
  <w:style w:type="character" w:customStyle="1" w:styleId="Corbel1">
    <w:name w:val="Основной текст + Corbel1"/>
    <w:aliases w:val="15 pt,Интервал 0 pt2"/>
    <w:uiPriority w:val="99"/>
    <w:rsid w:val="002910E6"/>
    <w:rPr>
      <w:rFonts w:ascii="Corbel" w:hAnsi="Corbel" w:cs="Corbel"/>
      <w:noProof/>
      <w:spacing w:val="0"/>
      <w:sz w:val="30"/>
      <w:szCs w:val="30"/>
      <w:shd w:val="clear" w:color="auto" w:fill="FFFFFF"/>
    </w:rPr>
  </w:style>
  <w:style w:type="character" w:customStyle="1" w:styleId="82">
    <w:name w:val="Основной текст + 8"/>
    <w:aliases w:val="5 pt1,Интервал 0 pt1"/>
    <w:uiPriority w:val="99"/>
    <w:rsid w:val="002910E6"/>
    <w:rPr>
      <w:rFonts w:ascii="Times New Roman" w:hAnsi="Times New Roman" w:cs="Times New Roman"/>
      <w:spacing w:val="6"/>
      <w:sz w:val="17"/>
      <w:szCs w:val="17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2910E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pacing w:val="7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2910E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8"/>
    </w:rPr>
  </w:style>
  <w:style w:type="paragraph" w:customStyle="1" w:styleId="41">
    <w:name w:val="Основной текст (4)1"/>
    <w:basedOn w:val="a"/>
    <w:link w:val="4"/>
    <w:uiPriority w:val="99"/>
    <w:rsid w:val="002910E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10">
    <w:name w:val="Заголовок №1"/>
    <w:basedOn w:val="a"/>
    <w:link w:val="1"/>
    <w:uiPriority w:val="99"/>
    <w:rsid w:val="002910E6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2910E6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/>
      <w:b/>
      <w:bCs/>
      <w:spacing w:val="5"/>
      <w:sz w:val="20"/>
      <w:szCs w:val="20"/>
    </w:rPr>
  </w:style>
  <w:style w:type="paragraph" w:customStyle="1" w:styleId="210">
    <w:name w:val="Колонтитул (2)1"/>
    <w:basedOn w:val="a"/>
    <w:link w:val="22"/>
    <w:uiPriority w:val="99"/>
    <w:rsid w:val="002910E6"/>
    <w:pPr>
      <w:widowControl w:val="0"/>
      <w:shd w:val="clear" w:color="auto" w:fill="FFFFFF"/>
      <w:spacing w:after="0" w:line="283" w:lineRule="exact"/>
      <w:jc w:val="right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211">
    <w:name w:val="Заголовок №21"/>
    <w:basedOn w:val="a"/>
    <w:link w:val="25"/>
    <w:uiPriority w:val="99"/>
    <w:rsid w:val="002910E6"/>
    <w:pPr>
      <w:widowControl w:val="0"/>
      <w:shd w:val="clear" w:color="auto" w:fill="FFFFFF"/>
      <w:spacing w:before="240" w:after="360" w:line="240" w:lineRule="atLeast"/>
      <w:outlineLvl w:val="1"/>
    </w:pPr>
    <w:rPr>
      <w:rFonts w:ascii="Times New Roman" w:hAnsi="Times New Roman"/>
      <w:b/>
      <w:bCs/>
      <w:spacing w:val="8"/>
    </w:rPr>
  </w:style>
  <w:style w:type="paragraph" w:customStyle="1" w:styleId="12">
    <w:name w:val="Колонтитул1"/>
    <w:basedOn w:val="a"/>
    <w:link w:val="a6"/>
    <w:uiPriority w:val="99"/>
    <w:rsid w:val="002910E6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i/>
      <w:iCs/>
      <w:spacing w:val="5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2910E6"/>
    <w:pPr>
      <w:widowControl w:val="0"/>
      <w:shd w:val="clear" w:color="auto" w:fill="FFFFFF"/>
      <w:spacing w:after="840" w:line="274" w:lineRule="exact"/>
      <w:ind w:hanging="1500"/>
      <w:jc w:val="center"/>
    </w:pPr>
    <w:rPr>
      <w:rFonts w:ascii="Times New Roman" w:hAnsi="Times New Roman"/>
      <w:b/>
      <w:bCs/>
      <w:i/>
      <w:iCs/>
      <w:spacing w:val="5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2910E6"/>
    <w:pPr>
      <w:widowControl w:val="0"/>
      <w:shd w:val="clear" w:color="auto" w:fill="FFFFFF"/>
      <w:spacing w:before="1800" w:after="0" w:line="230" w:lineRule="exac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2910E6"/>
    <w:pPr>
      <w:widowControl w:val="0"/>
      <w:shd w:val="clear" w:color="auto" w:fill="FFFFFF"/>
      <w:spacing w:before="120" w:after="0" w:line="240" w:lineRule="atLeast"/>
    </w:pPr>
    <w:rPr>
      <w:rFonts w:ascii="Corbel" w:hAnsi="Corbel" w:cs="Corbel"/>
      <w:b/>
      <w:bCs/>
      <w:spacing w:val="-8"/>
      <w:sz w:val="20"/>
      <w:szCs w:val="20"/>
    </w:rPr>
  </w:style>
  <w:style w:type="paragraph" w:customStyle="1" w:styleId="13">
    <w:name w:val="Подпись к таблице1"/>
    <w:basedOn w:val="a"/>
    <w:link w:val="a9"/>
    <w:uiPriority w:val="99"/>
    <w:rsid w:val="002910E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7"/>
    </w:rPr>
  </w:style>
  <w:style w:type="paragraph" w:customStyle="1" w:styleId="91">
    <w:name w:val="Основной текст (9)1"/>
    <w:basedOn w:val="a"/>
    <w:link w:val="9"/>
    <w:uiPriority w:val="99"/>
    <w:rsid w:val="002910E6"/>
    <w:pPr>
      <w:widowControl w:val="0"/>
      <w:shd w:val="clear" w:color="auto" w:fill="FFFFFF"/>
      <w:spacing w:after="780" w:line="274" w:lineRule="exact"/>
      <w:ind w:hanging="1260"/>
    </w:pPr>
    <w:rPr>
      <w:rFonts w:ascii="Times New Roman" w:hAnsi="Times New Roman"/>
      <w:b/>
      <w:bCs/>
      <w:i/>
      <w:iCs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910E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D726E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10E6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1"/>
    <w:uiPriority w:val="99"/>
    <w:locked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20">
    <w:name w:val="Основной текст (2)"/>
    <w:uiPriority w:val="99"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2910E6"/>
    <w:rPr>
      <w:rFonts w:ascii="Times New Roman" w:hAnsi="Times New Roman" w:cs="Times New Roman"/>
      <w:b/>
      <w:bCs/>
      <w:spacing w:val="76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2910E6"/>
    <w:rPr>
      <w:rFonts w:ascii="Times New Roman" w:hAnsi="Times New Roman" w:cs="Times New Roman"/>
      <w:noProof/>
      <w:shd w:val="clear" w:color="auto" w:fill="FFFFFF"/>
    </w:rPr>
  </w:style>
  <w:style w:type="character" w:customStyle="1" w:styleId="40">
    <w:name w:val="Основной текст (4)"/>
    <w:uiPriority w:val="99"/>
    <w:rsid w:val="002910E6"/>
    <w:rPr>
      <w:rFonts w:ascii="Times New Roman" w:hAnsi="Times New Roman" w:cs="Times New Roman"/>
      <w:noProof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2910E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11pt">
    <w:name w:val="Заголовок №1 + Интервал 1 pt"/>
    <w:uiPriority w:val="99"/>
    <w:rsid w:val="002910E6"/>
    <w:rPr>
      <w:rFonts w:ascii="Times New Roman" w:hAnsi="Times New Roman" w:cs="Times New Roman"/>
      <w:b/>
      <w:bCs/>
      <w:i/>
      <w:iCs/>
      <w:spacing w:val="21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50">
    <w:name w:val="Основной текст (5)"/>
    <w:uiPriority w:val="99"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30">
    <w:name w:val="Основной текст (3)"/>
    <w:uiPriority w:val="99"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2910E6"/>
    <w:rPr>
      <w:rFonts w:ascii="Times New Roman" w:hAnsi="Times New Roman" w:cs="Times New Roman"/>
      <w:spacing w:val="7"/>
      <w:shd w:val="clear" w:color="auto" w:fill="FFFFFF"/>
    </w:rPr>
  </w:style>
  <w:style w:type="paragraph" w:styleId="a5">
    <w:name w:val="Body Text"/>
    <w:basedOn w:val="a"/>
    <w:link w:val="a4"/>
    <w:uiPriority w:val="99"/>
    <w:rsid w:val="002910E6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hAnsi="Times New Roman"/>
      <w:spacing w:val="7"/>
    </w:rPr>
  </w:style>
  <w:style w:type="character" w:customStyle="1" w:styleId="BodyTextChar1">
    <w:name w:val="Body Text Char1"/>
    <w:uiPriority w:val="99"/>
    <w:semiHidden/>
    <w:locked/>
    <w:rsid w:val="00FD2659"/>
    <w:rPr>
      <w:rFonts w:cs="Times New Roman"/>
      <w:lang w:eastAsia="en-US"/>
    </w:rPr>
  </w:style>
  <w:style w:type="character" w:customStyle="1" w:styleId="11">
    <w:name w:val="Основной текст Знак1"/>
    <w:uiPriority w:val="99"/>
    <w:semiHidden/>
    <w:locked/>
    <w:rsid w:val="002910E6"/>
    <w:rPr>
      <w:rFonts w:cs="Times New Roman"/>
    </w:rPr>
  </w:style>
  <w:style w:type="character" w:customStyle="1" w:styleId="3pt">
    <w:name w:val="Основной текст + Интервал 3 pt"/>
    <w:uiPriority w:val="99"/>
    <w:rsid w:val="002910E6"/>
    <w:rPr>
      <w:rFonts w:ascii="Times New Roman" w:hAnsi="Times New Roman" w:cs="Times New Roman"/>
      <w:spacing w:val="70"/>
      <w:shd w:val="clear" w:color="auto" w:fill="FFFFFF"/>
    </w:rPr>
  </w:style>
  <w:style w:type="character" w:customStyle="1" w:styleId="22">
    <w:name w:val="Колонтитул (2)_"/>
    <w:link w:val="210"/>
    <w:uiPriority w:val="99"/>
    <w:locked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3">
    <w:name w:val="Колонтитул (2)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20">
    <w:name w:val="Колонтитул (2)2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3">
    <w:name w:val="Колонтитул (2) + 13"/>
    <w:aliases w:val="5 pt,Не курсив"/>
    <w:uiPriority w:val="99"/>
    <w:rsid w:val="002910E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4">
    <w:name w:val="Колонтитул (2) + Не курсив"/>
    <w:uiPriority w:val="99"/>
    <w:rsid w:val="002910E6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25">
    <w:name w:val="Заголовок №2_"/>
    <w:link w:val="211"/>
    <w:uiPriority w:val="99"/>
    <w:locked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26">
    <w:name w:val="Заголовок №2"/>
    <w:uiPriority w:val="99"/>
    <w:rsid w:val="002910E6"/>
    <w:rPr>
      <w:rFonts w:ascii="Times New Roman" w:hAnsi="Times New Roman" w:cs="Times New Roman"/>
      <w:b/>
      <w:bCs/>
      <w:spacing w:val="8"/>
      <w:shd w:val="clear" w:color="auto" w:fill="FFFFFF"/>
    </w:rPr>
  </w:style>
  <w:style w:type="character" w:customStyle="1" w:styleId="a6">
    <w:name w:val="Колонтитул_"/>
    <w:link w:val="12"/>
    <w:uiPriority w:val="99"/>
    <w:locked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a7">
    <w:name w:val="Колонтитул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27">
    <w:name w:val="Колонтитул2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u w:val="single"/>
      <w:shd w:val="clear" w:color="auto" w:fill="FFFFFF"/>
    </w:rPr>
  </w:style>
  <w:style w:type="character" w:customStyle="1" w:styleId="a8">
    <w:name w:val="Колонтитул + Не полужирный"/>
    <w:aliases w:val="Не курсив4,Интервал 0 pt13"/>
    <w:uiPriority w:val="99"/>
    <w:rsid w:val="002910E6"/>
    <w:rPr>
      <w:rFonts w:ascii="Times New Roman" w:hAnsi="Times New Roman" w:cs="Times New Roman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60">
    <w:name w:val="Основной текст (6)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2910E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70">
    <w:name w:val="Основной текст (7)"/>
    <w:uiPriority w:val="99"/>
    <w:rsid w:val="002910E6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2910E6"/>
    <w:rPr>
      <w:rFonts w:ascii="Corbel" w:hAnsi="Corbel" w:cs="Corbel"/>
      <w:b/>
      <w:bCs/>
      <w:spacing w:val="-8"/>
      <w:sz w:val="20"/>
      <w:szCs w:val="20"/>
      <w:shd w:val="clear" w:color="auto" w:fill="FFFFFF"/>
    </w:rPr>
  </w:style>
  <w:style w:type="character" w:customStyle="1" w:styleId="80">
    <w:name w:val="Основной текст (8)"/>
    <w:uiPriority w:val="99"/>
    <w:rsid w:val="002910E6"/>
    <w:rPr>
      <w:rFonts w:ascii="Corbel" w:hAnsi="Corbel" w:cs="Corbel"/>
      <w:b/>
      <w:bCs/>
      <w:spacing w:val="-8"/>
      <w:sz w:val="20"/>
      <w:szCs w:val="20"/>
      <w:shd w:val="clear" w:color="auto" w:fill="FFFFFF"/>
    </w:rPr>
  </w:style>
  <w:style w:type="character" w:customStyle="1" w:styleId="63">
    <w:name w:val="Основной текст (6)3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  <w:lang w:val="en-US" w:eastAsia="en-US"/>
    </w:rPr>
  </w:style>
  <w:style w:type="character" w:customStyle="1" w:styleId="62">
    <w:name w:val="Основной текст (6)2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64">
    <w:name w:val="Основной текст (6) + Не курсив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a9">
    <w:name w:val="Подпись к таблице_"/>
    <w:link w:val="13"/>
    <w:uiPriority w:val="99"/>
    <w:locked/>
    <w:rsid w:val="002910E6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aa">
    <w:name w:val="Подпись к таблице"/>
    <w:uiPriority w:val="99"/>
    <w:rsid w:val="002910E6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3">
    <w:name w:val="Основной текст (9)3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2">
    <w:name w:val="Основной текст (9) + Не полужирный"/>
    <w:aliases w:val="Не курсив3"/>
    <w:uiPriority w:val="99"/>
    <w:rsid w:val="002910E6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920">
    <w:name w:val="Основной текст (9) + Не полужирный2"/>
    <w:aliases w:val="Не курсив2"/>
    <w:uiPriority w:val="99"/>
    <w:rsid w:val="002910E6"/>
    <w:rPr>
      <w:rFonts w:ascii="Times New Roman" w:hAnsi="Times New Roman" w:cs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921">
    <w:name w:val="Основной текст (9)2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"/>
    <w:aliases w:val="Не курсив1"/>
    <w:uiPriority w:val="99"/>
    <w:rsid w:val="002910E6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aliases w:val="Интервал 0 pt12"/>
    <w:uiPriority w:val="99"/>
    <w:rsid w:val="002910E6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0pt">
    <w:name w:val="Основной текст + 10 pt"/>
    <w:aliases w:val="Полужирный,Интервал 0 pt11"/>
    <w:uiPriority w:val="99"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10pt6">
    <w:name w:val="Основной текст + 10 pt6"/>
    <w:aliases w:val="Полужирный6"/>
    <w:uiPriority w:val="99"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94">
    <w:name w:val="Основной текст + 9"/>
    <w:aliases w:val="5 pt5,Интервал 0 pt10"/>
    <w:uiPriority w:val="99"/>
    <w:rsid w:val="002910E6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+ 5"/>
    <w:aliases w:val="5 pt4,Интервал 0 pt9"/>
    <w:uiPriority w:val="99"/>
    <w:rsid w:val="002910E6"/>
    <w:rPr>
      <w:rFonts w:ascii="Times New Roman" w:hAnsi="Times New Roman" w:cs="Times New Roman"/>
      <w:noProof/>
      <w:spacing w:val="0"/>
      <w:sz w:val="11"/>
      <w:szCs w:val="11"/>
      <w:shd w:val="clear" w:color="auto" w:fill="FFFFFF"/>
    </w:rPr>
  </w:style>
  <w:style w:type="character" w:customStyle="1" w:styleId="10pt5">
    <w:name w:val="Основной текст + 10 pt5"/>
    <w:aliases w:val="Полужирный5"/>
    <w:uiPriority w:val="99"/>
    <w:rsid w:val="002910E6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10pt4">
    <w:name w:val="Основной текст + 10 pt4"/>
    <w:aliases w:val="Полужирный4,Интервал 0 pt8"/>
    <w:uiPriority w:val="99"/>
    <w:rsid w:val="002910E6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character" w:customStyle="1" w:styleId="MicrosoftSansSerif">
    <w:name w:val="Основной текст + Microsoft Sans Serif"/>
    <w:aliases w:val="10,5 pt3,Интервал 1 pt"/>
    <w:uiPriority w:val="99"/>
    <w:rsid w:val="002910E6"/>
    <w:rPr>
      <w:rFonts w:ascii="Microsoft Sans Serif" w:hAnsi="Microsoft Sans Serif" w:cs="Microsoft Sans Serif"/>
      <w:spacing w:val="21"/>
      <w:sz w:val="21"/>
      <w:szCs w:val="21"/>
      <w:shd w:val="clear" w:color="auto" w:fill="FFFFFF"/>
    </w:rPr>
  </w:style>
  <w:style w:type="character" w:customStyle="1" w:styleId="MicrosoftSansSerif1">
    <w:name w:val="Основной текст + Microsoft Sans Serif1"/>
    <w:aliases w:val="101,5 pt2,Интервал 0 pt7"/>
    <w:uiPriority w:val="99"/>
    <w:rsid w:val="002910E6"/>
    <w:rPr>
      <w:rFonts w:ascii="Microsoft Sans Serif" w:hAnsi="Microsoft Sans Serif" w:cs="Microsoft Sans Serif"/>
      <w:noProof/>
      <w:spacing w:val="0"/>
      <w:sz w:val="21"/>
      <w:szCs w:val="21"/>
      <w:shd w:val="clear" w:color="auto" w:fill="FFFFFF"/>
    </w:rPr>
  </w:style>
  <w:style w:type="character" w:customStyle="1" w:styleId="10pt3">
    <w:name w:val="Основной текст + 10 pt3"/>
    <w:aliases w:val="Полужирный3,Курсив,Интервал 0 pt6"/>
    <w:uiPriority w:val="99"/>
    <w:rsid w:val="002910E6"/>
    <w:rPr>
      <w:rFonts w:ascii="Times New Roman" w:hAnsi="Times New Roman" w:cs="Times New Roman"/>
      <w:b/>
      <w:bCs/>
      <w:i/>
      <w:iCs/>
      <w:spacing w:val="5"/>
      <w:sz w:val="20"/>
      <w:szCs w:val="20"/>
      <w:shd w:val="clear" w:color="auto" w:fill="FFFFFF"/>
    </w:rPr>
  </w:style>
  <w:style w:type="character" w:customStyle="1" w:styleId="Corbel">
    <w:name w:val="Основной текст + Corbel"/>
    <w:aliases w:val="10 pt,Интервал 0 pt5"/>
    <w:uiPriority w:val="99"/>
    <w:rsid w:val="002910E6"/>
    <w:rPr>
      <w:rFonts w:ascii="Corbel" w:hAnsi="Corbel" w:cs="Corbel"/>
      <w:noProof/>
      <w:spacing w:val="0"/>
      <w:sz w:val="20"/>
      <w:szCs w:val="20"/>
      <w:shd w:val="clear" w:color="auto" w:fill="FFFFFF"/>
    </w:rPr>
  </w:style>
  <w:style w:type="character" w:customStyle="1" w:styleId="10pt2">
    <w:name w:val="Основной текст + 10 pt2"/>
    <w:aliases w:val="Полужирный2,Малые прописные,Интервал 0 pt4"/>
    <w:uiPriority w:val="99"/>
    <w:rsid w:val="002910E6"/>
    <w:rPr>
      <w:rFonts w:ascii="Times New Roman" w:hAnsi="Times New Roman" w:cs="Times New Roman"/>
      <w:b/>
      <w:bCs/>
      <w:smallCaps/>
      <w:spacing w:val="5"/>
      <w:sz w:val="20"/>
      <w:szCs w:val="20"/>
      <w:shd w:val="clear" w:color="auto" w:fill="FFFFFF"/>
      <w:lang w:val="en-US" w:eastAsia="en-US"/>
    </w:rPr>
  </w:style>
  <w:style w:type="character" w:customStyle="1" w:styleId="10pt1">
    <w:name w:val="Основной текст + 10 pt1"/>
    <w:aliases w:val="Полужирный1,Интервал 0 pt3"/>
    <w:uiPriority w:val="99"/>
    <w:rsid w:val="002910E6"/>
    <w:rPr>
      <w:rFonts w:ascii="Times New Roman" w:hAnsi="Times New Roman" w:cs="Times New Roman"/>
      <w:b/>
      <w:bCs/>
      <w:spacing w:val="-7"/>
      <w:sz w:val="20"/>
      <w:szCs w:val="20"/>
      <w:shd w:val="clear" w:color="auto" w:fill="FFFFFF"/>
      <w:lang w:val="en-US" w:eastAsia="en-US"/>
    </w:rPr>
  </w:style>
  <w:style w:type="character" w:customStyle="1" w:styleId="Corbel1">
    <w:name w:val="Основной текст + Corbel1"/>
    <w:aliases w:val="15 pt,Интервал 0 pt2"/>
    <w:uiPriority w:val="99"/>
    <w:rsid w:val="002910E6"/>
    <w:rPr>
      <w:rFonts w:ascii="Corbel" w:hAnsi="Corbel" w:cs="Corbel"/>
      <w:noProof/>
      <w:spacing w:val="0"/>
      <w:sz w:val="30"/>
      <w:szCs w:val="30"/>
      <w:shd w:val="clear" w:color="auto" w:fill="FFFFFF"/>
    </w:rPr>
  </w:style>
  <w:style w:type="character" w:customStyle="1" w:styleId="82">
    <w:name w:val="Основной текст + 8"/>
    <w:aliases w:val="5 pt1,Интервал 0 pt1"/>
    <w:uiPriority w:val="99"/>
    <w:rsid w:val="002910E6"/>
    <w:rPr>
      <w:rFonts w:ascii="Times New Roman" w:hAnsi="Times New Roman" w:cs="Times New Roman"/>
      <w:spacing w:val="6"/>
      <w:sz w:val="17"/>
      <w:szCs w:val="17"/>
      <w:shd w:val="clear" w:color="auto" w:fill="FFFFFF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2910E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pacing w:val="7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2910E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pacing w:val="8"/>
    </w:rPr>
  </w:style>
  <w:style w:type="paragraph" w:customStyle="1" w:styleId="41">
    <w:name w:val="Основной текст (4)1"/>
    <w:basedOn w:val="a"/>
    <w:link w:val="4"/>
    <w:uiPriority w:val="99"/>
    <w:rsid w:val="002910E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</w:rPr>
  </w:style>
  <w:style w:type="paragraph" w:customStyle="1" w:styleId="10">
    <w:name w:val="Заголовок №1"/>
    <w:basedOn w:val="a"/>
    <w:link w:val="1"/>
    <w:uiPriority w:val="99"/>
    <w:rsid w:val="002910E6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rsid w:val="002910E6"/>
    <w:pPr>
      <w:widowControl w:val="0"/>
      <w:shd w:val="clear" w:color="auto" w:fill="FFFFFF"/>
      <w:spacing w:after="900" w:line="240" w:lineRule="atLeast"/>
      <w:jc w:val="center"/>
    </w:pPr>
    <w:rPr>
      <w:rFonts w:ascii="Times New Roman" w:hAnsi="Times New Roman"/>
      <w:b/>
      <w:bCs/>
      <w:spacing w:val="5"/>
      <w:sz w:val="20"/>
      <w:szCs w:val="20"/>
    </w:rPr>
  </w:style>
  <w:style w:type="paragraph" w:customStyle="1" w:styleId="210">
    <w:name w:val="Колонтитул (2)1"/>
    <w:basedOn w:val="a"/>
    <w:link w:val="22"/>
    <w:uiPriority w:val="99"/>
    <w:rsid w:val="002910E6"/>
    <w:pPr>
      <w:widowControl w:val="0"/>
      <w:shd w:val="clear" w:color="auto" w:fill="FFFFFF"/>
      <w:spacing w:after="0" w:line="283" w:lineRule="exact"/>
      <w:jc w:val="right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211">
    <w:name w:val="Заголовок №21"/>
    <w:basedOn w:val="a"/>
    <w:link w:val="25"/>
    <w:uiPriority w:val="99"/>
    <w:rsid w:val="002910E6"/>
    <w:pPr>
      <w:widowControl w:val="0"/>
      <w:shd w:val="clear" w:color="auto" w:fill="FFFFFF"/>
      <w:spacing w:before="240" w:after="360" w:line="240" w:lineRule="atLeast"/>
      <w:outlineLvl w:val="1"/>
    </w:pPr>
    <w:rPr>
      <w:rFonts w:ascii="Times New Roman" w:hAnsi="Times New Roman"/>
      <w:b/>
      <w:bCs/>
      <w:spacing w:val="8"/>
    </w:rPr>
  </w:style>
  <w:style w:type="paragraph" w:customStyle="1" w:styleId="12">
    <w:name w:val="Колонтитул1"/>
    <w:basedOn w:val="a"/>
    <w:link w:val="a6"/>
    <w:uiPriority w:val="99"/>
    <w:rsid w:val="002910E6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i/>
      <w:iCs/>
      <w:spacing w:val="5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2910E6"/>
    <w:pPr>
      <w:widowControl w:val="0"/>
      <w:shd w:val="clear" w:color="auto" w:fill="FFFFFF"/>
      <w:spacing w:after="840" w:line="274" w:lineRule="exact"/>
      <w:ind w:hanging="1500"/>
      <w:jc w:val="center"/>
    </w:pPr>
    <w:rPr>
      <w:rFonts w:ascii="Times New Roman" w:hAnsi="Times New Roman"/>
      <w:b/>
      <w:bCs/>
      <w:i/>
      <w:iCs/>
      <w:spacing w:val="5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rsid w:val="002910E6"/>
    <w:pPr>
      <w:widowControl w:val="0"/>
      <w:shd w:val="clear" w:color="auto" w:fill="FFFFFF"/>
      <w:spacing w:before="1800" w:after="0" w:line="230" w:lineRule="exact"/>
    </w:pPr>
    <w:rPr>
      <w:rFonts w:ascii="Times New Roman" w:hAnsi="Times New Roman"/>
      <w:b/>
      <w:bCs/>
      <w:i/>
      <w:iCs/>
      <w:sz w:val="17"/>
      <w:szCs w:val="17"/>
    </w:rPr>
  </w:style>
  <w:style w:type="paragraph" w:customStyle="1" w:styleId="81">
    <w:name w:val="Основной текст (8)1"/>
    <w:basedOn w:val="a"/>
    <w:link w:val="8"/>
    <w:uiPriority w:val="99"/>
    <w:rsid w:val="002910E6"/>
    <w:pPr>
      <w:widowControl w:val="0"/>
      <w:shd w:val="clear" w:color="auto" w:fill="FFFFFF"/>
      <w:spacing w:before="120" w:after="0" w:line="240" w:lineRule="atLeast"/>
    </w:pPr>
    <w:rPr>
      <w:rFonts w:ascii="Corbel" w:hAnsi="Corbel" w:cs="Corbel"/>
      <w:b/>
      <w:bCs/>
      <w:spacing w:val="-8"/>
      <w:sz w:val="20"/>
      <w:szCs w:val="20"/>
    </w:rPr>
  </w:style>
  <w:style w:type="paragraph" w:customStyle="1" w:styleId="13">
    <w:name w:val="Подпись к таблице1"/>
    <w:basedOn w:val="a"/>
    <w:link w:val="a9"/>
    <w:uiPriority w:val="99"/>
    <w:rsid w:val="002910E6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pacing w:val="7"/>
    </w:rPr>
  </w:style>
  <w:style w:type="paragraph" w:customStyle="1" w:styleId="91">
    <w:name w:val="Основной текст (9)1"/>
    <w:basedOn w:val="a"/>
    <w:link w:val="9"/>
    <w:uiPriority w:val="99"/>
    <w:rsid w:val="002910E6"/>
    <w:pPr>
      <w:widowControl w:val="0"/>
      <w:shd w:val="clear" w:color="auto" w:fill="FFFFFF"/>
      <w:spacing w:after="780" w:line="274" w:lineRule="exact"/>
      <w:ind w:hanging="1260"/>
    </w:pPr>
    <w:rPr>
      <w:rFonts w:ascii="Times New Roman" w:hAnsi="Times New Roman"/>
      <w:b/>
      <w:bCs/>
      <w:i/>
      <w:iCs/>
      <w:sz w:val="21"/>
      <w:szCs w:val="21"/>
    </w:rPr>
  </w:style>
  <w:style w:type="paragraph" w:styleId="ab">
    <w:name w:val="Balloon Text"/>
    <w:basedOn w:val="a"/>
    <w:link w:val="ac"/>
    <w:uiPriority w:val="99"/>
    <w:semiHidden/>
    <w:rsid w:val="002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910E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locked/>
    <w:rsid w:val="00D726E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posakh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c.0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c.07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Microsoft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User</dc:creator>
  <cp:lastModifiedBy>Методист</cp:lastModifiedBy>
  <cp:revision>6</cp:revision>
  <cp:lastPrinted>2018-01-29T02:51:00Z</cp:lastPrinted>
  <dcterms:created xsi:type="dcterms:W3CDTF">2021-04-12T06:15:00Z</dcterms:created>
  <dcterms:modified xsi:type="dcterms:W3CDTF">2021-04-14T02:21:00Z</dcterms:modified>
</cp:coreProperties>
</file>